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514f" w14:textId="f355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города Алматы от 18 января 2016 года № 401 "Об утверждении положения о коммунальном государственном учреждении "Ревизионная комиссия по городу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ХLVII сессии маслихата города Алматы VI созыва от 27 мая 2019 года № 358. Зарегистрировано Департаментом юстиции города Алматы 31 мая 2019 года № 1567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города Алматы VI созыва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Алматы от 18 января 2016 года № 401 "Об утверждении положения о коммунальном государственном учреждении "Ревизионная комиссия по городу Алматы" (зарегистрировано в Реестре государственной регистрации нормативных правовых актов за № 1248, опубликовано 6 февраля 2016 года в газетах "Алматы ақшамы" и "Вечерний Алматы").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официальном периодических печатных изданиях, а также в Эталонном контрольном банке нормативных правовых актов Республики Казахстан и на официальном интернет - ресурсе.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экономике и бюджету маслихата города Алматы Козлова С.А.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co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XLVII-й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Байрамуков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