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7916" w14:textId="eea7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LI сессии маслихата города Алматы VI созыва от 29 июля 2019 года № 375. Зарегистрировано Департаментом юстиции города Алматы 6 августа 2019 года № 1573. Утратило силу решением маслихата города Алматы от 18 сентября 2021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</w:t>
      </w:r>
      <w:r>
        <w:rPr>
          <w:rFonts w:ascii="Times New Roman"/>
          <w:b w:val="false"/>
          <w:i w:val="false"/>
          <w:color w:val="ff0000"/>
          <w:sz w:val="28"/>
        </w:rPr>
        <w:t>маслихата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города Алматы от 18.09.2021 № 94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 пункта 1 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маслихат города Алматы VI-го созыва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предоставить лекарственные средства отдельным категориям граждан при амбулаторном лечении бесплатно,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и периодических печатных изданиях, а также в Эталонном контрольном банке нормативно-правовых актов Республики Казахстан и на официальном интернет-ресурсе.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председателя постоянной комиссии по социально - культурному развитию маслихата города Алматы Садыкова Б.Н.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co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LI-й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июля 2019 года № 375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Предоставляемые лекарственные средства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 xml:space="preserve"> граждан при амбулаторном лечении бесплатно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216"/>
        <w:gridCol w:w="540"/>
        <w:gridCol w:w="1357"/>
        <w:gridCol w:w="7633"/>
      </w:tblGrid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Назология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выпуска/доза/характеристики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Международное непатентованное название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Торговое название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легкого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миллиграмм.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желудка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миллиграмм/10 миллилитр,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миллилитр.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молочной железы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миллиграмм и капсулы, 125 миллиграмм.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миллиграмм/20 миллилитр,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миллилитр и 100 миллиграмм/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миллилитр, 5 миллилитр.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