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28ed0" w14:textId="a828e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реализации механизмов стабилизации цен на социально значимые продовольственные товары города Алматы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Алматы от 14 ноября 2019 года № 4/616. Зарегистрировано Департаментом юстиции города Алматы 14 ноября 2019 года № 1597. Утратило силу постановлением акимата города Алматы от 15 августа 2022 года № 3/393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Алматы от 15.08.2022 № 3/393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10) пункта 2 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"О государственном регулировании развития агропромышленного комплекса и сельских территорий" акимат города Алматы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реализации механизмов стабилизации цен на социально значимые продовольственные товары в городе Алматы.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"Управление предпринимательства и инвестиций города Алматы" в установленном законодательством Республики Казахстан порядке обеспечить государственную регистрацию настоящего постановления в органах юстиции с последующим официальным опубликованием в периодических печатных изданиях и размещение на официальном интернет-ресурсе акимата города Алматы.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Алматы С. Туякбаева.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города Алматы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ноября 2019 года № 4/616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реализации механизмов стабилизации цен на социально значимые</w:t>
      </w:r>
      <w:r>
        <w:br/>
      </w:r>
      <w:r>
        <w:rPr>
          <w:rFonts w:ascii="Times New Roman"/>
          <w:b/>
          <w:i w:val="false"/>
          <w:color w:val="000000"/>
        </w:rPr>
        <w:t>продовольственные товары в городе Алматы 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реализации механизмов стабилизации цен на социально значимые продовольственные товары в городе Алматы (далее - Правила) разработаны в соответствии с подпунктом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10) пункта 2 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государственном регулировании развития агропромышленного комплекса и сельских территорий", на основании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"Об утверждении Типовых правил реализации механизмов стабилизации цен на социально значимые продовольственные товары" от 29 июля 2019 г. № 280 (зарегистрирован в Министерстве юстиции Республики Казахстан от 30 июля 2019 года за № 19123) и определяют порядок реализации механизмов стабилизации цен на социально значимые продовольственные товары.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региональный стабилизационный фонд продовольственных товаров - оперативный запас продовольственных товаров, созданный для оказания регулирующего воздействия на агропродовольственный рынок и обеспечения продовольственной безопасности на территории города Алматы;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освежение регионального стабилизационного фонда продовольственных товаров - реализация продовольственных товаров до истечения сроков их хранения или возврат продовольственных товаров до истечения сроков их хранения поставщику с последующей поставкой такого же объема продовольственных товаров с новым сроком хранения или с нового урожая следующего года;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использование регионального стабилизационного фонда продовольственных товаров - реализация продовольственных товаров из регионального стабилизационного фонда продовольственных товаров, с целью проведения товарных интервенций и освежения регионального стабилизационного фонда продовольственных товаров;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формирование регионального стабилизационного фонда продовольственных товаров - закупочные интервенции, размещение и хранение продовольственных товаров в региональном стабилизационном фонде продовольственных товаров, в том числе у ответственного поставщика (субъекта предпринимательства);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социально значимые продовольственные товары - продовольственные товары, за счет которых удовлетворяются физиологические потребности человека, перечень которых утвержден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№ 145 от 1 марта 2010 года "Об утверждении перечня социально значимых продовольственных товаров";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специализированная организация – Акционерное общество "Социально предпринимательская корпорация Алматы", включенное в перечень специализированных организаций, осуществляющих закупочные и товарные интервенции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9 октября 2012 года № 1279 "Об утверждении перечня специализированных организаций, осуществляющих закупочные и товарные интервенции, а также размера их вознаграждения";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закупочные интервенции - мероприятия по закупке продовольственных товаров в период снижении цен на территории города Алматы;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товарные интервенции - мероприятия по реализации продовольственных товаров на внутреннем рынке из региональных стабилизационных фондов продовольственных товаров, осуществляемые в целях стабилизации внутреннего рынка при росте цен.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Механизмы стабилизации цен на социально значимые продовольственные товары реализуются в соответствии с типовыми правилами реализации механизмов стабилизации цен на социально значимые продовольственные товары,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29 июля 2019 года № 280 (зарегистрирован в Реестре государственной регистрации нормативно правовых актов Республики Казахстан за № 9123).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целях обеспечения эффективного и своевременного применения механизмов стабилизации цен на социально значимые продовольственные товары аким города Алматы образует Комиссию по обеспечению реализации механизмов стабилизации цен на социально значимые продовольственные товары (далее - Комиссия) и утверждает ее состав.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Председателем Комиссии является заместитель акима города Алматы, членами Комиссии являются сотрудники Управления предпринимательства и инвестиций города Алматы, а также представители объединений субъектов частного предпринимательства и общественных организаций. Комиссия осуществляет свою деятельность на постоянной основе.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Количественный состав Комиссии должен быть нечетным и составлять не менее девяти человек. При этом две трети членов Комиссии должны являться представителями объединений субъектов частного предпринимательства и общественных организаций. Секретарь Комиссии не является ее членом.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 компетенции Комиссии относятся: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принятие решения о реализации механизмов стабилизации цен на социально значимые продовольственные товары на территории города Алматы;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определение перечня и объемов продовольственных товаров, закупаемых в региональный стабилизационный фонд продовольственных товаров и предельной торговой надбавке по ним в целях реализации механизма по формированию и использованию стабилизационных фондов продовольственных товаров;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определение субъекта предпринимательства для выдачи займа в соответствии с правилами реализации механизмов стабилизации цен на социально значимые продовольственные товары;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рассмотрение предложений специализированной организации по определению предельной торговой надбавки на социально значимые продовольственные товары.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Образование и организацию работы Комиссии обеспечивает Управление предпринимательства и инвестиций города Алматы (далее – Рабочий орган).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Для реализации механизмов стабилизации цен на социально значимые продовольственные товары Рабочим органом осуществляется закуп услуг у специализированной организации, реализующих механизмы стабилизации цен на социально значимые продовольственные товары, за исключением мер по установлению предельных цен на социально значимые продовольственные товары.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Перечень специализированных организаций, реализующих механизмы стабилизации цен на социально значимые продовольственные товары, за исключением мер по установлению предельных цен на социально значимые продовольственные товары (далее - специализированная организация), утверждается Правительством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Рабочий орган ежемесячно до 20 числа месяца представляет в министерства сельского хозяйства и национальной экономики Республики Казахстан информацию о ходе реализации механизмов стабилизации цен на социально значимые продовольственные товары.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реализации механизмов по стабилизации цен на социально</w:t>
      </w:r>
      <w:r>
        <w:br/>
      </w:r>
      <w:r>
        <w:rPr>
          <w:rFonts w:ascii="Times New Roman"/>
          <w:b/>
          <w:i w:val="false"/>
          <w:color w:val="000000"/>
        </w:rPr>
        <w:t>значимые продовольственные товары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целях стабилизации рынка социально значимых продовольственных товаров Рабочим органом реализуются следующие механизмы стабилизации цен на социально значимые продовольственные товары: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деятельность стабилизационного фонда;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предоставление займа субъектам предпринимательства.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деятельности регионального Стабилизационного фонда</w:t>
      </w:r>
      <w:r>
        <w:br/>
      </w:r>
      <w:r>
        <w:rPr>
          <w:rFonts w:ascii="Times New Roman"/>
          <w:b/>
          <w:i w:val="false"/>
          <w:color w:val="000000"/>
        </w:rPr>
        <w:t>продовольственных товаров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Деятельность стабилизационного фонда продовольственных товаров осуществляется путем его формирования и использования.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целях реализации механизма по формированию и использованию регионального стабилизационного фонда продовольственных товаров Комиссия определяет перечень социально значимых продовольственных товаров, закупаемых в региональный стабилизационный фонд продовольственных товаров на основе регионального баланса спроса и предложения (объемы производства и обеспеченность продовольственными товарами, их товародвижение, наличие запасов),сведений о посевных площадях (плановых), прогнозном урожае, сложившихся ценах за прошедший календарный год, иных сведений, а также предельную торговую надбавку.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Перечень социально значимых продовольственных товаров, необходимых для закупа в региональный стабилизационный фонд продовольственных товаров формируется из перечня социально значимых продовольственных товаров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марта 2010 года № 145 "Об утверждении перечня социально значимых продовольственных товаров".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Предельная торговая надбавка на социально значимые продовольственные товары, реализуемые специализированной организацией, формируются с учетом удержания цен на 10% или более ниже пороговых значений розничных цен на социально значимые продовольственные товары утвержденных Управлением предпринимательства и инвестиций города Алматы,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национальной экономики Республики Казахстан от 30 марта 2015 года № 282 "Об утверждении правил установления пороговых значений розничных цен на социально значимые продовольственные товары и размера предельно допустимых розничных цен на них" (зарегистрирован в Реестре государственной регистрации нормативно правовых актов Республики Казахстан №11245).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Комиссия вносит акиму города Алматы рекомендации об утверждении перечня закупаемых продовольственных товаров и предельной торговой надбавке по ним.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Акимат города Алматы на основании рекомендации Комиссии утверждает перечень закупаемых продовольственных товаров и предельную торговую надбавку.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При формировании регионального стабилизационного фонда закуп продовольственных товаров осуществляется непосредственно у производителей и (или) сельхозпроизводителей.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Продовольственные товары, закупаемые в региональный стабилизационный фонд, должны соответствовать требованиям безопасности пищевой продукции при ее хранении, транспортировке и реализации согласно </w:t>
      </w:r>
      <w:r>
        <w:rPr>
          <w:rFonts w:ascii="Times New Roman"/>
          <w:b w:val="false"/>
          <w:i w:val="false"/>
          <w:color w:val="000000"/>
          <w:sz w:val="28"/>
        </w:rPr>
        <w:t>Закону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июля 2007 года "О безопасности пищевой продукции".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Специализированная организация на основе статистических данных и других источников проводит постоянный анализ внутреннего рынка продовольственных товаров региона и рынков продукции агропромышленного комплекса (объемы производства и обеспеченность продовольственными товарами, их товародвижение, наличие запасов, цен), определяет объемы продовольственных товаров, закупаемых в региональный стабилизационный фонд, и принимает решение о закупочных интервенциях.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Использование регионального стабилизационного фонда осуществляется специализированной организацией путем проведения товарных интервенций и освежения продовольственных товаров.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Специализированная организация принимает решение о проведении товарных интервенций не позднее 2 (двух) рабочих дней в случае превышения пороговых значений розничных цен на социально значимые продовольственные товары.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Специализированная организация в целях своевременного освежения регионального стабилизационного фонда на постоянной основе обеспечивает сроки хранения продовольственных товаров регионального стабилизационного фонда.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Освежение регионального стабилизационного фонда осуществляется до истечения сроков хранения продовольственных товаров, путем реализации продовольственного товара из регионального стабилизационного фонда или возврата продовольственных товаров до истечения сроков их хранения поставщику с последующей поставкой такого же объема продовольственных товаров с новым сроком хранения или с нового урожая следующего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Реализация продовольственных товаров регионального стабилизационного фонда для товарных интервенций, освежения продовольственных товаров осуществляется специализированной организацией через собственные точки сбыта и (или) торговые объекты, реализующие продовольственные товары, а также перерабатывающим предприятиям для производства социально значимых продовольственных товаров в пределах предельной торговой надбавки.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При этом цена готового продовольственного товара, произведенного перерабатывающим предприятием, не превышает его предельно допустимой розничной цены, утвержденной акиматом города Алматы и оговаривается в договоре о реализации, заключенном специализированной организацией с перерабатывающим предприятием.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Рабочий орган совместно со специализированной организацией проводят информационную работу по доведению информации до населения через средства массовой информации, о местонахождении торговых объектов, осуществляющих товарные интервенции.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предоставления займа субъектам предпринимательства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Акимат города Алматы в целях стабилизации цен на социально значимые продовольственные товары предоставляет займ специализированной организации для последующего предоставления субъектам предпринимательства. Предоставление займа осуществляется на условиях возвратности, обеспеченности и платности путем заключения договора займа.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Стабилизация цен обеспечивается путем установления специализированной организацией фиксированных сниженных розничных цен на социально значимые продовольственные товары.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Субъект предпринимательства для выдачи займа определяется Комиссией в соответствии с требованиями (критериями) к субъектам предпринимательства, установленными в правилах реализации механизмов стабилизации цен на социально значимые продовольственные товары.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После определения Комиссией субъекта предпринимательства специализированная организация предоставляет займ субъекту предпринимательства.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Субъект предпринимательства в обязательном порядке предоставляет обеспечение исполнения обязательств по возврату займа специализированной организации. Обеспечение исполнения обязательств предоставляется в виде: залога, и/или банковской гарантии, и/или договора страхования, и/или гарантии/поручительства третьих лиц. Обеспечение исполнения обязательств оформляется в письменной форме, предусмотренной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Условия предоставления займа устанавливаются договором займа, заключаемого между специализированной организацией и субъектом предпринимательства.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Источником финансирования являются денежные средства, выделяемые акиматом города Алматы.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Займ не предоставляется на рефинансирование просроченной задолженности.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Займ предоставляется только в национальной валюте.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