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45b1" w14:textId="e784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Алатаускому району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района города Алматы от 11 апреля 2019 года № 1. Зарегистрировано Департаментом юстиции города Алматы 11 апреля 2019 года за № 1540. Утратило силу решением акима Алатауского района города Алматы от 15 октября 2019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Алатауского района города Алматы от 15.10.2019 № 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Алатауского района города Алматы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по Алатаускому району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Алатауского района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Государственно-правовому отделу аппарата акима Алатауского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 аппарата акима Алатауского района города Алматы.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Алатауского района города Алматы Б. Карсакбаеву.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Рыспаев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границ избирательных участков Алатауского района города Алматы Избирательный участок № 1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050061, город Алматы, улица В.Докучаева, 31А.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91", телефон: 247-69-33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О.Бокеева по проспекту Т. Рыскулова (южная сторона) в восточном направлении до улицы Ж.Кудерина, по улице Ж.Кудерина (западная сторона) в южном направлении до проспекта Райымбека, по проспекту Райымбека (северная сторона) в западном направлении до улицы Б.Сокпакбаева, по улице Б.Сокпакбаева (восточная сторона) в северном направлении до улицы О.Бокеева, по улице О.Бокеева (восточная сторона) в северном направлении до переулка Стрелецкий, от переулка Стрелецкий по улице О.Бокеева до переулка Магаданский, в северном направлении от переулка Магаданский по улице О.Бокеева до улицы А.Фадеева, от улицы А.Фадеева далее по улице О.Бокеева до проспекта Т.Рыскулова.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050061, город Алматы, улица Коунрадская, 12А.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114", телефон: 268-72-04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Братская по улице А.Фадеева (южная сторона) в восточном направлении до улицы О.Бокеева, по улице О.Бокеева (западная сторона) в южном направлении до переулка Магаданский, далее от переулка Магаданский по улице О.Бокеева до переулка Стрелецкий, далее по переулку Стрелецкий до улицы Б.Сокпакбаева, по улице Б.Сокпакбаева (западная сторона) в южном направлении до проспекта Райымбека, по проспекту Райымбека (северная сторона) в западном направлении до улицы Братская, по улице Братская (восточная сторона) в северном направлении до улицы А.Фадеева.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050061, город Алматы, улица Коунрадская, 12А.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114", телефон: 268-71-17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реки Большая Алматинка по проспекту Т.Рыскулова (южная сторона) в восточном направлении до улицы О.Бокеева, по улице О.Бокеева (западная сторона) в южном направлении до улицы А.Фадеева, по улице А.Фадеева (северная сторона) в западном направлении до улицы Братская, по улице Братская (западная сторона) в южном направлении до проспекта Райымбека, по проспекту Райымбека (северная сторона) в западном направлении до реки Большая Алматинка, по реке Большая Алматинка (восточная сторона) в северном направлении до проспекта Т.Рыскулова.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050061, город Алматы, улица В.Докучаева, 31А.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91", телефон: 247-78-98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реки Большая Алматинка по проспекту Райымбека (северная сторона) в западном направлении до улицы Кисловодская, по улице Кисловодская (восточная сторона) в северном направлении до улицы Кисловодская-2-я, по улице Кисловодская-2-я, включая дом №27А, (южная сторона) в восточном направлении до улицы П.Емцова, по улице П.Емцова, включая дом №22А, (восточная сторона) в северном направлении до проспекта Т.Рыскулова, по проспекту Т.Рыскулова (южная сторона) в восточном направлении до реки Большая Алматинка, по руслу реки Большая Алматинка (западная сторона) в южном направлении до проспекта Райымбека.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050061, город Алматы, улица В.Докучаева, 31А.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91", телефон:247-68-75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Т.Рыскулова по улице П.Емцова исключая дом №22А (западная сторона) в южном направлении до улицы Кисловодская-2-я, по улице Кисловодская-2-я, исключая дом №27А, (северная сторона) в западном направлении до улицы Кисловодская, по улице Кисловодская (западная сторона) в южном направлении до проспекта Райымбека, по проспекту Райымбека (северная сторона) в западном направлении до улицы Карпатская, исключая дома №11, 13, 15, 17, 19, 21, 23, 27, 29А, 29, 31, 33 улицы Карпатская и дом №25 улицы П.Войкова (восточная сторона) в северном направлении до проспекта Т.Рыскулова, по проспекту Т.Рыскулова (южная сторона) в восточном направлении до улицы П.Емцова.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050061, город Алматы, улица Н.Ахрименко, 4.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82", телефон:247-43-50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Т.Рыскулова по улице Каскеленская в северо-восточном направлении до улицы Карпатская, по улице Карпатская в юго-восточном направлении до проспекта Райымбека (все территории домов улицы Карпатская до улицы П.Войкова), далее по проспекту Райымбека в юго-западном направлении до улицы К.Шарипова микрорайона Акбулак, по улице К.Шарипова в северо-западном направлении (северо-восточная сторона) до дома № 36 улицы К.Шарипова, от дома № 36 данной улицы в восточном направлении (южная сторона) до домов № 147 и 149 проспекта Т.Рыскулова, далее по проспекту Т. Рыскулова в северном направлении (восточная сторона) до пересечения с улицей Каскеленская.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050047, город Алматы, микрорайон Айгерим-1,</w:t>
      </w:r>
      <w:r>
        <w:br/>
      </w:r>
      <w:r>
        <w:rPr>
          <w:rFonts w:ascii="Times New Roman"/>
          <w:b/>
          <w:i w:val="false"/>
          <w:color w:val="000000"/>
        </w:rPr>
        <w:t>улица В.Бенберина, 52.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149", телефон: 239-83-13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Т.Рыскулова по улице Ырысты микрорайона Самгау в северном направлении до улицы Набережная микрорайона Айгерим-1, по улице Набережная в западном направлении до улицы С.Ашимова, по переулку С.Ашимова (северная сторона) в западном направлении до улицы Б.Майлина, по улице Б.Майлина в южном направлении до улицы А.Молдагуловой, по улице А.Молдагуловой до улицы Назар, по улице Назар до пересечения с улицей В.Бенберина, далее по улице В.Бенберина до улицы Наби, далее граница проходит по улице Наби до улицы Школьная, по улице Школьная до улицы С.Ашимова, по улице С.Ашимова в восточном направлении до проспекта Т.Рыскулова, по проспекту Т.Рыскулова в восточном направлении до пересечения с улицей Ырысты.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050061, город Алматы, микрорайон Самгау, улица</w:t>
      </w:r>
      <w:r>
        <w:br/>
      </w:r>
      <w:r>
        <w:rPr>
          <w:rFonts w:ascii="Times New Roman"/>
          <w:b/>
          <w:i w:val="false"/>
          <w:color w:val="000000"/>
        </w:rPr>
        <w:t>Кокорай, 66.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41", телефон: 278-89-78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Б.Ашекеева и дома №45 улицы Акжол микрорайона Шанырак-1 в восточном направлении (южная сторона) до русла реки Большая Алматинка, по руслу реки Большая Алматинка в южном направлении (западная сторона) до дома № 11А улицы М.Отемисулы, от дома № 11А улицы М.Отемисулы в западном направлении (северная сторона) до улицы Кокорай микрорайона Самгау, по улице Кокорай в северном направлении (восточная сторона), далее в западном направлении (северная сторона) до улицы Зеленая, от улицы Зеленая в северном направлении (восточная сторона) до улицы Азаттык микрорайона Айгерим-1, по улице Азаттык в восточном направлении (южная сторона) до габиона, по габиону в северном направлении (восточная сторона) до дома № 37 улицы Косагаш микрорайона Шанырак-1, от дома № 37 улицы Косагаш в восточном направлении (южная сторона) до улицы Б.Ашекеева, по улице Б.Ашекеева в северном направлении (восточная сторона) до дома № 45 улицы Акжол микрорайона Шанырак-1.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050047, город Алматы, микрорайон Айгерим-1,</w:t>
      </w:r>
      <w:r>
        <w:br/>
      </w:r>
      <w:r>
        <w:rPr>
          <w:rFonts w:ascii="Times New Roman"/>
          <w:b/>
          <w:i w:val="false"/>
          <w:color w:val="000000"/>
        </w:rPr>
        <w:t>улица В.Бенберина, 52.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149", телефон: 247-45-47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132 улицы Н.Байтенова (западная сторона) по улице Н.Байтенова в северном направлении до улицы Жана гасыр, по улице Жана гасыр (южная сторона) в западном направлении до реки Боралдай, вдоль русла реки Боралдай (восточная сторона) в южном направлении до улицы В.Бенберина, далее по улице В.Бенберина до дома № 132 улицы Н.Байтенова.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город Алматы, проспект Т.Рыскулова, 228.</w:t>
      </w:r>
      <w:r>
        <w:br/>
      </w:r>
      <w:r>
        <w:rPr>
          <w:rFonts w:ascii="Times New Roman"/>
          <w:b/>
          <w:i w:val="false"/>
          <w:color w:val="000000"/>
        </w:rPr>
        <w:t>Воинская часть №7552, телефон: 246-44-33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воинская часть №7552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050033, город Алматы, микрорайон Акбулак,</w:t>
      </w:r>
      <w:r>
        <w:br/>
      </w:r>
      <w:r>
        <w:rPr>
          <w:rFonts w:ascii="Times New Roman"/>
          <w:b/>
          <w:i w:val="false"/>
          <w:color w:val="000000"/>
        </w:rPr>
        <w:t>улица К.Шарипова, 38.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154", телефон: 247-44-85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Б.Момышулы по улице Б.Шуланова микрорайона Акбулак в северном направлении (восточная сторона) до проспекта Т.Рыскулова, по проспекту Т.Рыскулова в восточном направлении (южная сторона), далее в южном направлении (западная сторона) до дома № 149 проспекта Т.Рыскулова, от дома №149 проспекта Т.Рыскулова в западном направлении (южная сторона) до улицы К.Шарипова, по улице К.Шарипова в южном направлении (восточная сторона) до проспекта Райымбека, по проспекту Райымбека в юго-западном направлении до дома № 515/2 проспекта Райымбека, от дома № 515/2 проспекта Райымбека в северном направлении (восточная сторона) до улицы К.Нурпеисова, по улице К.Нурпеисова в восточном направлении (южная сторона) до улицы Акбота, по улице Акбота в северном направлении (восточная сторона) до улицы Талдыарал, по улице Талдыарал в восточном направлении (южная сторона) до улицы Б.Момышулы, по улице Б.Момышулы в северном направлении (восточная сторона) до улицы Б.Шуланова 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050024, город Алматы, микрорайон Ожет, улица</w:t>
      </w:r>
      <w:r>
        <w:br/>
      </w:r>
      <w:r>
        <w:rPr>
          <w:rFonts w:ascii="Times New Roman"/>
          <w:b/>
          <w:i w:val="false"/>
          <w:color w:val="000000"/>
        </w:rPr>
        <w:t>М.Ауэзова, 48.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156", телефон: 298-16-88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пересечения улицы Х.Оралтая и улицы Шаган в южном направлении по улице Шаган, далее по переулку М.Сенгирбаева до улицы Северное кольцо, далее граница проходит по улице Северное кольцо до дома № 34В, далее в северном направлении до улицы А.Тауасарова, по улице А.Тауасарова (нечетная сторона) до переулка Р. Токатаева, от переулка Р.Токатаева в северном направлении до улицы Х.Оралтая.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050024, город Алматы, микрорайон Ожет, улица</w:t>
      </w:r>
      <w:r>
        <w:br/>
      </w:r>
      <w:r>
        <w:rPr>
          <w:rFonts w:ascii="Times New Roman"/>
          <w:b/>
          <w:i w:val="false"/>
          <w:color w:val="000000"/>
        </w:rPr>
        <w:t>М.Ауэзова, 48.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156", телефон: 298-10-10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51 улицы Ж.Садуакасова в северном направлении до дома №91, далее в западном направлении до реки Теренкара, далее западная граница проходит по руслу реки Теренкара до мусульманского кладбища, вдоль мусульманского кладбища до пересечения с габионом, далее граница проходит по габиону в северном направлении до улицы №5 микрорайона Карасу, далее от детского сада в северном направлении до улицы Мойылды. Северная граница проходит по улице Мойылды в восточном направлении до улицы Баганалы Орда. Южная граница проходит по улице Баганалы Орда в западном направлении до улицы Олжабай батыра. Далее по улице Олжабай батыра в западном направлении до габиона. От габиона по улице Р.Токатаева в южном направлении до улицы Шаган. Южная граница проходит по улице Шаган в западном направлении до дома №118 улицы Х.Оралтая. Далее по улице Х.Оралтая до дома №107, от дома №107 в западном направлении до дома № 53А улицы М.Ауэзова. Далее по улице М.Ауэзова до улицы Шаган. И по улице Шаган в западном направлении до дома № 51 улицы Ж.Садуакасова.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050047, город Алматы, микрорайон Томирис,</w:t>
      </w:r>
      <w:r>
        <w:br/>
      </w:r>
      <w:r>
        <w:rPr>
          <w:rFonts w:ascii="Times New Roman"/>
          <w:b/>
          <w:i w:val="false"/>
          <w:color w:val="000000"/>
        </w:rPr>
        <w:t>ул. Центральная, 12. Коммунальное государственное учреждение "Филиал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общеобразовательной школы № 156", телефон: 226-87-11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границы Сакских курганов в северном направлении вдоль озера БЕНТ до границы с Илийским районом, далее вдоль границы Илийского района до пересечения улицы Барыс с улицей Байконыс. По улице Барыс (нечетная сторона) в южном направлении до улицы Коктем. По улице Коктем в западном направлении до улицы Кольсай. От улицы Кольсай вдоль Большого Алматинского канала в южном направлении до пересечения с улицей Центральная. От улицы Центральная вдоль Большого Алматинского канала до границы Сакских курганов.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050058, город Алматы, микрорайон Шапагат,</w:t>
      </w:r>
      <w:r>
        <w:br/>
      </w:r>
      <w:r>
        <w:rPr>
          <w:rFonts w:ascii="Times New Roman"/>
          <w:b/>
          <w:i w:val="false"/>
          <w:color w:val="000000"/>
        </w:rPr>
        <w:t>улица Биянху, 87.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150", телефон: 245-59-10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Северное кольцо (южная сторона) по улице Дунганская в западном направлении до реки Ащыбулак. Вдоль реки Ащыбулак в северном направлении до улицы Уйгурская. По улице Уйгурская (южная сторона) в восточном направлении до улицы Северное кольцо. По улице Северное кольцо в южном направлении до улицы Дунганская.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050058, город Алматы, микрорайон Шапагат,</w:t>
      </w:r>
      <w:r>
        <w:br/>
      </w:r>
      <w:r>
        <w:rPr>
          <w:rFonts w:ascii="Times New Roman"/>
          <w:b/>
          <w:i w:val="false"/>
          <w:color w:val="000000"/>
        </w:rPr>
        <w:t>улица Новая Садовая, 100А.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151", телефон: 245-63-08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Северное кольцо по проспекту Т.Рыскулова (северная сторона) в западном направлении до границы между микрорайоном Шапагат и микрорайоном Самгау. От границы микрорайона Шапагат и микрорайона Самгау (восточная сторона) в северном направлении до реки Ащыбулак, вдоль реки Ащыбулак (восточная сторона) в северном направлении до улицы Талбесик, по улице Талбесик (западная сторона) в восточном направлении до улицы Красноармейская, по улице Красноармейская (южная сторона) в восточном направлении до улицы Северное кольцо. По улице Северное кольцо (западная сторона) в южном направлении до проспекта Т.Рыскулова.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050024, город Алматы, микрорайон Карасу, улица</w:t>
      </w:r>
      <w:r>
        <w:br/>
      </w:r>
      <w:r>
        <w:rPr>
          <w:rFonts w:ascii="Times New Roman"/>
          <w:b/>
          <w:i w:val="false"/>
          <w:color w:val="000000"/>
        </w:rPr>
        <w:t>Черемушки, 1.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164", телефон: 299-44-01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Южная граница проходит от улицы Заводская по улице Северное кольцо в восточном направлении до улицы Бурундайская. Восточная граница по улице Бурундайская в северном направлении до улицы И.Мичурина. Северная граница проходит по улице И.Мичурина в западном направлении до улицы Школьная, по улице Школьная в западном направлении до улицы М.Кусайынулы, далее по улице М.Кусайынулы до улицы Заводская. Западная граница проходит по улице Заводская в южном направлении до пересечения с улицей Северное кольцо.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050024, город Алматы, микрорайон Карасу,</w:t>
      </w:r>
      <w:r>
        <w:br/>
      </w:r>
      <w:r>
        <w:rPr>
          <w:rFonts w:ascii="Times New Roman"/>
          <w:b/>
          <w:i w:val="false"/>
          <w:color w:val="000000"/>
        </w:rPr>
        <w:t>улица Заводская, 96.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160", телефон: 299-43-11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Заводская по улице Северное кольцо в южном направлении до продолжения улицы М.Жумабаева. По продолжению улицы М.Жумабаева в западном направлении до улицы Молодежная. По улице Молодежная в северном направлении до улицы Баганалы Орда. По улице Баганалы Орда в северном направлении до улицы Баганалы Орда (1-я Высоковольтная). По улице Баганалы Орда (1-я Высоковольтная) в восточном направлении до улицы Заводская и по улице Заводская до улицы Северное кольцо.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050024, город Алматы, микрорайон Карасу,</w:t>
      </w:r>
      <w:r>
        <w:br/>
      </w:r>
      <w:r>
        <w:rPr>
          <w:rFonts w:ascii="Times New Roman"/>
          <w:b/>
          <w:i w:val="false"/>
          <w:color w:val="000000"/>
        </w:rPr>
        <w:t>улица Ж.Шаяхметова, 17/8.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179", телефон: 380-94-09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Восточная граница проходит от границы города по улице Бурундайская в южном направлении до улицы И.Мичурина. Южная граница проходит по улице И.Мичурина до улицы Школьная, по улице Школьная в восточном направлении (южная сторона) до улицы М.Кусайынулы, по улице М.Кусайынулы в северном направлении до дома №36 улицы Баганалы Орда, (западная сторона), по улице Баганалы Орда в западном направлении (северная сторона) до улицы Мойылды, далее по улице Мойылды, включая дома садоводческого товарищества "Птицевод" и по границе садоводческого товарищества "Птицевод" до пересечения границы города с улицей Бурундайская.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050065, город Алматы, микрорайон Шанырак-2,</w:t>
      </w:r>
      <w:r>
        <w:br/>
      </w:r>
      <w:r>
        <w:rPr>
          <w:rFonts w:ascii="Times New Roman"/>
          <w:b/>
          <w:i w:val="false"/>
          <w:color w:val="000000"/>
        </w:rPr>
        <w:t>улица  Жанкожа батыра, 202.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26", телефон:271-87-90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Восточная граница проходит от улицы О.Аубакирова по улице Д.Жаркынбаева и далее вдоль габиона. Южная граница проходит по границе с микрорайоном Самгау, далее западная граница проходит по улице Азаттык до улицы О.Аубакирова, далее северная граница по улице О.Аубакирова в восточном направлении до улицы Д.Жаркынбаева.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050065, город Алматы, микрорайон Шанырак-1,</w:t>
      </w:r>
      <w:r>
        <w:br/>
      </w:r>
      <w:r>
        <w:rPr>
          <w:rFonts w:ascii="Times New Roman"/>
          <w:b/>
          <w:i w:val="false"/>
          <w:color w:val="000000"/>
        </w:rPr>
        <w:t>улица М.Отемисулы, 109. Коммунальное государственное учреждение "Школа-лицей</w:t>
      </w:r>
      <w:r>
        <w:br/>
      </w:r>
      <w:r>
        <w:rPr>
          <w:rFonts w:ascii="Times New Roman"/>
          <w:b/>
          <w:i w:val="false"/>
          <w:color w:val="000000"/>
        </w:rPr>
        <w:t>№ 169", телефон: 263-75-35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№26 по улице Наурыз в восточном направлении до улицы М.Отемисулы, по улице М.Отемисулы граница проходит до улицы Каркара, далее по улице Каркара и вдоль Большого Алматинского канала на северо-запад до улицы Орбулак. По улице Орбулак (западная сторона) до габиона, по габиону до пересечения улиц Тойшыбек батыра и С.Рахимова, далее в западном направлении по улице С.Малова, далее в южном направлении до улицы Сырым батыра, по улице Сырым батыра до улицы С.Рахимова (восточная сторона), далее в южном направлении до улицы Наурыз, по улице Наурыз до дома №26.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050058, город Алматы, микрорайон Улжан-1,</w:t>
      </w:r>
      <w:r>
        <w:br/>
      </w:r>
      <w:r>
        <w:rPr>
          <w:rFonts w:ascii="Times New Roman"/>
          <w:b/>
          <w:i w:val="false"/>
          <w:color w:val="000000"/>
        </w:rPr>
        <w:t>К.Жалайыри, 48. Коммунальное государственное учреждение "Школа- гимназия</w:t>
      </w:r>
      <w:r>
        <w:br/>
      </w:r>
      <w:r>
        <w:rPr>
          <w:rFonts w:ascii="Times New Roman"/>
          <w:b/>
          <w:i w:val="false"/>
          <w:color w:val="000000"/>
        </w:rPr>
        <w:t>№ 152", телефон: 227-25-04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реки Большая Алматинка вдоль Большого Алматинского канала в восточном направлении до реки Ащыбулак. По реке Ащыбулак в южном направлении до улицы Бескарагай. По улице Бескарагай (нечетная сторона) в западном направлении до улицы С.Такежанова, далее по улице С.Такежанова до пересечения с улицей Балқудык. По улице Балқудык в западном направлении до реки Большая Алматинка. Далее западная граница проходит по реке Большая Алматинка в северном направлении до Большого Алматинского канала.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050024, город Алматы, микрорайон Дархан,</w:t>
      </w:r>
      <w:r>
        <w:br/>
      </w:r>
      <w:r>
        <w:rPr>
          <w:rFonts w:ascii="Times New Roman"/>
          <w:b/>
          <w:i w:val="false"/>
          <w:color w:val="000000"/>
        </w:rPr>
        <w:t>улица Х.Алтай, 24/1. Государственное коммунальное предприятие на праве</w:t>
      </w:r>
      <w:r>
        <w:br/>
      </w:r>
      <w:r>
        <w:rPr>
          <w:rFonts w:ascii="Times New Roman"/>
          <w:b/>
          <w:i w:val="false"/>
          <w:color w:val="000000"/>
        </w:rPr>
        <w:t>хозяйственного ведения "Городская поликлиника № 25", телефон: 385-36-92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Западная граница проходит от Большого Алматинского канала вдоль реки Большая Алматинка в северном направлении до улицы С.Сабатаева. Далее по южной стороне улицы С.Сабатаева в восточном направлении до улицы Каракоз. От пересечения улиц Каракоз и З.Ахметова восточная граница проходит по западной стороне улицы З.Ахметова в южном направлении до Большого Алматинского канала. Вдоль Большого Алматинского канала южная граница проходит в западном направлении до пересечения с рекой Большая Алматинка.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050058, город Алматы, микрорайон Шапагат,</w:t>
      </w:r>
      <w:r>
        <w:br/>
      </w:r>
      <w:r>
        <w:rPr>
          <w:rFonts w:ascii="Times New Roman"/>
          <w:b/>
          <w:i w:val="false"/>
          <w:color w:val="000000"/>
        </w:rPr>
        <w:t>улица Новая Садовая, 100А.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151", телефон:245-63-09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Красноармейская вдоль реки Ащыбулак в северном направлении до улицы Дунганская. По улице Дунганская (южная сторона) в восточном направлении до улицы Северное кольцо. По улице Северное кольцо в южном направлении до улицы Красноармейская. По улице Красноармейская (северная сторона) до реки Ащыбулак.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050061, город Алматы, улица Калининградская,</w:t>
      </w:r>
      <w:r>
        <w:br/>
      </w:r>
      <w:r>
        <w:rPr>
          <w:rFonts w:ascii="Times New Roman"/>
          <w:b/>
          <w:i w:val="false"/>
          <w:color w:val="000000"/>
        </w:rPr>
        <w:t>45. Товарищество с ограниченной ответственностью "Коммунальный автобусный</w:t>
      </w:r>
      <w:r>
        <w:br/>
      </w:r>
      <w:r>
        <w:rPr>
          <w:rFonts w:ascii="Times New Roman"/>
          <w:b/>
          <w:i w:val="false"/>
          <w:color w:val="000000"/>
        </w:rPr>
        <w:t>парк № 3", телефон: 237-78-33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Т.Рыскулова по улице Каскеленская в восточном направлении (северная сторона) до улицы Карпатская. По улице Карпатская (западная сторона) в северном направлении до проспекта Т.Рыскулова. По проспекту Т.Рыскулова (северная сторона) в восточном направлении до улицы С.Ашимова, по улице С.Ашимова до улицы Наби. Далее граница проходит по улице Наби, далее в западном направлении до улицы Ж.Абдрашулы. По улице Ж.Абдрашулы граница проходит до пересечения с проспектом Т.Рыскулова. По проспекту Т.Рыскулова до пересечения с улицей Каскеленская.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050033, город Алматы, микрорайон Акбулак,</w:t>
      </w:r>
      <w:r>
        <w:br/>
      </w:r>
      <w:r>
        <w:rPr>
          <w:rFonts w:ascii="Times New Roman"/>
          <w:b/>
          <w:i w:val="false"/>
          <w:color w:val="000000"/>
        </w:rPr>
        <w:t>улица  К.Шарипова, 38.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154", телефон: 247-44-87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138 улицы К.Шарипова микрорайона Акбулак в восточном направлении (южная сторона) до габиона, вдоль габиона, далее по улице С.Есенина исключая дома № 60, 58, 56, 54, 52 в южном направлении (западная сторона) до улицы Ж.Абдрашулы, по улице Ж.Абдрашулы в южном направлении (западная сторона) до проспекта Т.Рыскулова, по проспекту Т.Рыскулова в западном направлении (северная сторона) до улицы А.Карсакбаева, по улице А.Карсакбаева в северном направлении (восточная сторона) до улицы №2 микрорайона Акбулак, по улице №2 в северо-восточном направлении до улицы К.Шарипова, по улице К.Шарипова в северном направлении (восточная сторона) до дома № 138.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050038, город Алматы, микрорайон Зерделі, 1/65.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182", телефон: 254-78-93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Б.Момышулы, вдоль домов № 108, 17, 21, 25, 29, 32 микрорайона Зерделі по северной границе в северо-восточном направлении до дома № 32 микрорайона Зерделі, по восточной границе домов № 32, 33, 34, 39, 54, 53, 52 микрорайона Зерделі в юго-восточном направлении до русла реки Боралдай, по руслу реки Боралдай в южном направлении (западная сторона), исключая дом № 50 улицы Шугыла микрорайона Айгерим-2, до южной границы водосборного отстойника, по южной границе водосборного отстойника в западном направлении (северная сторона) до улицы Б.Момышулы, по улице Б.Момышулы в северном направлении (восточная сторона) до восточной стороны дома № 32 микрорайона Зерделі.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050047, город Алматы, микрорайон Коккайнар,</w:t>
      </w:r>
      <w:r>
        <w:br/>
      </w:r>
      <w:r>
        <w:rPr>
          <w:rFonts w:ascii="Times New Roman"/>
          <w:b/>
          <w:i w:val="false"/>
          <w:color w:val="000000"/>
        </w:rPr>
        <w:t>улица А.Мамбетова, 213. Центр досуга "Атамура", телефон: 385-73-70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 избирательный участок входит весь микрорайон Коккайнар, за исключением улиц Бесагаш, Басаркобыз, Акбастау. От улицы Акбастау по улице А.Мамбетова до переулка Басаркобыз. По переулку Басаркобыз и улице А.Жангельдина в северном направлении до улицы Заречная, по улице Заречная, включая улицу А.Иманова, до Большого Алматинского канала, далее по руслу Большого Алматинского канала в восточном направлении до улицы Акбастау.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050065, город Алматы, микрорайон Шанырак-1,</w:t>
      </w:r>
      <w:r>
        <w:br/>
      </w:r>
      <w:r>
        <w:rPr>
          <w:rFonts w:ascii="Times New Roman"/>
          <w:b/>
          <w:i w:val="false"/>
          <w:color w:val="000000"/>
        </w:rPr>
        <w:t>улица М.Отемисулы, 109.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"Школа – лицей № 169", телефон: 263-78-88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Восточная граница, от пересечения Большого Алматинского канала и реки Большая Алматинка, проходит в южном направлении вдоль реки Большая Алматинка до улицы Алпамыс, по улице Алпамыс (нечетная сторона) до дома № 21 улицы Орбулак. Южная граница проходит по улице Орбулак в западном направлении до габиона. Западная граница вдоль габиона (граница микрорайонов Шанырак-1 и Шанырак-2) в северном направлении до Большого Алматинского канала. Северная граница проходит по Большому Алматинскому каналу до реки Большая Алматинка.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050061, город Алматы, микрорайон Самгау,</w:t>
      </w:r>
      <w:r>
        <w:br/>
      </w:r>
      <w:r>
        <w:rPr>
          <w:rFonts w:ascii="Times New Roman"/>
          <w:b/>
          <w:i w:val="false"/>
          <w:color w:val="000000"/>
        </w:rPr>
        <w:t>улица Кокорай, 14.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41", телефон: 243-55-65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Т.Рыскулова вдоль западной границы микрорайона Шапагат в северном направлении до восточной границы микрорайона Самгау. Вдоль восточной границы микрорайона Самгау в западном направлении до границы с микрорайоном Шанырак-1. Далее по улице Кокорай (восточная сторона) в южном направлении до улицы Тумар. По улице Тумар (восточная сторона) в южном направлении до улицы Дорожная. По улице Дорожная, включая дома №39, 41, 43 по улице Монтажная до проспекта Т.Рыскулова. По проспекту Т.Рыскулова (северная сторона) в восточном направлении до западной границы микрорайона Шапагат.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050047, город Алматы, микрорайон Айгерим-1,</w:t>
      </w:r>
      <w:r>
        <w:br/>
      </w:r>
      <w:r>
        <w:rPr>
          <w:rFonts w:ascii="Times New Roman"/>
          <w:b/>
          <w:i w:val="false"/>
          <w:color w:val="000000"/>
        </w:rPr>
        <w:t>улица В.Бенберина, 52.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171", телефон: 297-69-01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Байтерек по улице В.Бенберина в южном направлении до улицы А.Молдагуловой, по улице А.Молдагуловой до улицы Б.Майлина. Далее по улице Б.Майлина граница выходит снова на улицу В.Бенберина. По улице В.Бенберина в западном направлении до улицы Жана гасыр, по улице Жана гасыр в северном направлении до улицы Н.Байтенова, далее по улице Н.Байтенова до улицы Байтерек. По улице Байтерек в восточном направлении до улицы В.Бенберина.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050065, город Алматы, микрорайон Шанырак-2,</w:t>
      </w:r>
      <w:r>
        <w:br/>
      </w:r>
      <w:r>
        <w:rPr>
          <w:rFonts w:ascii="Times New Roman"/>
          <w:b/>
          <w:i w:val="false"/>
          <w:color w:val="000000"/>
        </w:rPr>
        <w:t>улица Жанкожа батыра, 202.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26", телефон: 271-89-87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А.Жангельдина в западном направлении до микрорайона Коккайнар по переулку улицы Заречная, далее до русла реки Боралдай, по руслу реки Боралдай в восточном направлении до улицы Алтын сака, по улице Алтын сака в восточном направлении до габиона, по габиону в южном направлении (западная сторона) до улицы Д.Жаркынбаева. По улице Д.Жаркынбаева граница проходит до русла реки Боралдай, далее до улицы Жылысай, далее по улице Жылысай до улицы А.Жангельдина.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050058, город Алматы, микрорайон Шанырак-2,</w:t>
      </w:r>
      <w:r>
        <w:br/>
      </w:r>
      <w:r>
        <w:rPr>
          <w:rFonts w:ascii="Times New Roman"/>
          <w:b/>
          <w:i w:val="false"/>
          <w:color w:val="000000"/>
        </w:rPr>
        <w:t>улица Жанкожа батыра, 191. Государственное коммунальное предприятие на праве</w:t>
      </w:r>
      <w:r>
        <w:br/>
      </w:r>
      <w:r>
        <w:rPr>
          <w:rFonts w:ascii="Times New Roman"/>
          <w:b/>
          <w:i w:val="false"/>
          <w:color w:val="000000"/>
        </w:rPr>
        <w:t>хозяйственного ведения "Городская поликлиника № 22", телефон: 380-87-42.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Северная граница проходит по Большому Алматинскому каналу и соответствует северной границе микрорайона Шанырак-2. От пересечения Большого Алматинского канала и габиона (граница между микрорайонами Коккайнар и Шанырак-2), по руслу габиона в южном направлении граница проходит до улицы Каркара. Далее в восточном направлении по улице Каркара до пересечения с улицей С.Рахимова. Далее по улице С.Рахимова до пересечения с улицей Сырым батыра, по улице Сырым батыра до улицы С.Малова. По улице С.Малова до улицы Тойшыбек батыра. По улице Тойшыбек батыра в северном направлении до улицы С.Рахимова, далее по улице С.Рахимова доходит до габиона (граница микрорайонов Шанырак-1 и Шанырак-2). Восточная граница проходит по габиону в северном направлении до пересечения с Большим Алматинским каналом.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050024, город Алматы, микрорайон Ожет, улица</w:t>
      </w:r>
      <w:r>
        <w:br/>
      </w:r>
      <w:r>
        <w:rPr>
          <w:rFonts w:ascii="Times New Roman"/>
          <w:b/>
          <w:i w:val="false"/>
          <w:color w:val="000000"/>
        </w:rPr>
        <w:t>М.Ауэзова, 48.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156", телефон:298-10-68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пересечения улиц Северное кольцо и Бекболата (западная сторона) в северном направлении по улице Бекболата до пересечения с улицей Новостройка. По улице Новостройка в восточном направлении до пересечения с улицей Р.Токатаева. Далее по улице Р.Токатаева в северном направлении до дома №107 улицы Х.Оралтая. Далее по улице Х.Оралтая, (западная сторона) до дома №53А улицы М.Ауэзова. Далее от улицы М.Ауэзова (восточная сторона) до улицы Шаган, по улице Шаган в западном направлении до русла реки Теренкара, далее западная граница проходит по руслу реки Теренкара в южном направлении (восточная сторона) до улицы Северное кольцо, по улице Северное кольцо до улицы Бекболата.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050033, город Алматы, микрорайон Аккент, 19.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181", телефон: 246-70-47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Входят дома № 25, 35, 36, 31, 28, 26, 27, 30, 29, 34, 14, 13, 12, 18, 17, 5, 10, 9, 11, 16, 15, 32, 33, 38 микрорайона Аккент, дома № 7, 9, 8, 6, 5 микрорайона Акбулак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050033, город Алматы, микрорайон Акбулак,</w:t>
      </w:r>
      <w:r>
        <w:br/>
      </w:r>
      <w:r>
        <w:rPr>
          <w:rFonts w:ascii="Times New Roman"/>
          <w:b/>
          <w:i w:val="false"/>
          <w:color w:val="000000"/>
        </w:rPr>
        <w:t>улица Суатколь, 41.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178", телефон: 383-82-72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Р.Илияшева микрорайона Алгабас по проспекту Т.Рыскулова в юго-восточном направлении (южная сторона) до улицы Б.Момышулы, по улице Б.Момышулы в южном направлении до улицы Талдыарал, по улице Талдыарал в западном направлении (северная сторона) до улицы Акбота, по улице Акбота в южном направлении (западная сторона) до улицы К.Нурпеисова, по улице К.Нурпеисова в западном направлении (северная сторона) до улицы Х.Доспановой, по улице Х.Доспановой в северном направлении (восточная сторона) до улицы Болтекулы, по улице Болтекулы в юго-западном направлении до улицы Р.Илияшева, по улице Р.Илияшева в северо-западном направлении до проспекта Т.Рыскулова.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482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050065, город Алматы, микрорайон Шанырак-1,</w:t>
      </w:r>
      <w:r>
        <w:br/>
      </w:r>
      <w:r>
        <w:rPr>
          <w:rFonts w:ascii="Times New Roman"/>
          <w:b/>
          <w:i w:val="false"/>
          <w:color w:val="000000"/>
        </w:rPr>
        <w:t>улица М.Отемисулы, 73. "Республиканская специализированная школа-интернат-</w:t>
      </w:r>
      <w:r>
        <w:br/>
      </w:r>
      <w:r>
        <w:rPr>
          <w:rFonts w:ascii="Times New Roman"/>
          <w:b/>
          <w:i w:val="false"/>
          <w:color w:val="000000"/>
        </w:rPr>
        <w:t>колледж олимпийского резерва", телефон: 245-86-73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улице Наурыз, от дома № 24 в восточном направлении (южная сторона) до дома №42 по улице Есентай, от данного дома в южном направлении до дома №40. От дома №40 улицы Есентай в восточном направлении (южная сторона) до русла реки Большая Алматинка. По руслу реки Большая Алматинка (западная сторона) до дома №67 по улице М.Отемисулы, от данного дома в западном направлении до дома № 9/2 улицы Б.Ашекеева, далее по улице Б.Ашекеева в западном направлении до габиона, по габиону в северном направлении (восточная сторона) до дома № 15 улицы Аулиеагаш, далее в северном направлении по улице Алпамыс до домов № 7, 9 и до улицы Жылысай, по улице Жылысай в западном направлении до габиона, по габиону в северном направлении до улицы Сарыжаз. Далее в восточном направлении по улице Сарыжаз, далее по улице Акын Сара до улицы Наурыз. По улице Наурыз в северном направлении до дома №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483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050058, город Алматы, микрорайон Улжан-1,</w:t>
      </w:r>
      <w:r>
        <w:br/>
      </w:r>
      <w:r>
        <w:rPr>
          <w:rFonts w:ascii="Times New Roman"/>
          <w:b/>
          <w:i w:val="false"/>
          <w:color w:val="000000"/>
        </w:rPr>
        <w:t>улица К.Жалайыри, 34. Государственное коммунальное предприятие на праве</w:t>
      </w:r>
      <w:r>
        <w:br/>
      </w:r>
      <w:r>
        <w:rPr>
          <w:rFonts w:ascii="Times New Roman"/>
          <w:b/>
          <w:i w:val="false"/>
          <w:color w:val="000000"/>
        </w:rPr>
        <w:t>хозяйственного ведения "Городская поликлиника № 23", телефон: 247-13-54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русла реки Ащыбулак в восточном направлении по Большому Алматинскому каналу до русла реки Теренкара, по руслу реки Теренкара в южном направлении до пересечения с границей микрорайона Самгау. Далее по северо-западной границе микрорайона Самгау до русла реки Большая Алматинка. По руслу реки Большая Алматинка в северном направлении (восточная сторона) до дома №2 улицы Екпенди микрорайона Улжан-1, от данного дома в западном направлении до дома №56 улицы Есентай микрорайона Шанырак-1, далее по этой улице в северном направлении до дома №46 и в западном направлении до улицы М.Отемисулы, по улице М.Отемисулы в северо-западном направлении до улицы Каркара. Далее по улице Каркара, далее по улице Бескарагай в восточном направлении до улицы Такежанова микрорайона Улжан-1, по улице Такежанова в северном направлении до улицы Балкудык, по улице Балкудык в восточном направлении до русла реки Ащыбулак, по руслу реки Ащыбулак в северном направлении (восточная сторона) до Большого Алматинского канала.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484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050033, город Алматы, микрорайон Акбулак,</w:t>
      </w:r>
      <w:r>
        <w:br/>
      </w:r>
      <w:r>
        <w:rPr>
          <w:rFonts w:ascii="Times New Roman"/>
          <w:b/>
          <w:i w:val="false"/>
          <w:color w:val="000000"/>
        </w:rPr>
        <w:t>улица Б.Шуланова, 159. Государственное коммунальное предприятие "Центральный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государственный архив города Алматы", телефон:398-86-75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Б.Момышулы по улице №2 микрорайона Акбулак в северо-восточном направлении до дома № 52 улицы К.Аханова, от дома №52 улицы К.Аханова в юго-восточном направлении до русла реки Боралдай, по руслу реки Боралдай в западном направлении (северная сторона) до улицы А.Карсакбаева, по улице А.Карсакбаева в южном направлении (западная сторона) до проспекта Т.Рыскулова, по проспекту Т.Рыскулова в восточном направлении (южная сторона) до улицы Б.Шуланова, по улице Б.Шуланова в юго-западном направлении до улицы Б.Момышулы, по улице Б.Момышулы в северном направлении (восточная сторона) до улицы №2 микрорайона Акбулак, также включая дома № 38/1, 38/2, 37, 39, 40, 41, 45 микрорайона Нуркент.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485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050053, город Алматы, микрорайон Алгабас,</w:t>
      </w:r>
      <w:r>
        <w:br/>
      </w:r>
      <w:r>
        <w:rPr>
          <w:rFonts w:ascii="Times New Roman"/>
          <w:b/>
          <w:i w:val="false"/>
          <w:color w:val="000000"/>
        </w:rPr>
        <w:t>улица Алдияра, 16.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№185", телефон:307-93- 15.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Мектеп микрорайона Теректи по улице Керуен в северо-восточном направлении до улицы Таусогар, по улице Таусогар в северо-западном направлении до улицы Бойтумар микрорайона Алгабас, по улице Бойтумар, далее по проспекту Т.Рыскулова в северо-восточном направлении до улицы Р.Илияшева, по улице Р.Илияшева в юго-восточном направлении до улицы Болтекулы, по улице Болтекулы в западном направлении (северная сторона) до русла реки Каргалы, по руслу реки Каргалы в южном направлении (западная сторона) до территории участка Ташкентская 517, вдоль северной границы территории "Ташкентская 517" в западном направлении (северная сторона) до улицы Орталык микрорайона Теректи, по улице Орталык в северо-западном направлении до улицы Шарайна, по улице Шарайна в северо-восточном направлении до улицы Мектеп, по улице Мектеп в северо-западном направлении (северо-восточная сторона) до улицы Керуен.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486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050071, город Алматы, микрорайон Теректи,</w:t>
      </w:r>
      <w:r>
        <w:br/>
      </w:r>
      <w:r>
        <w:rPr>
          <w:rFonts w:ascii="Times New Roman"/>
          <w:b/>
          <w:i w:val="false"/>
          <w:color w:val="000000"/>
        </w:rPr>
        <w:t>улица Мектеп, 6б.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184", телефон: 388-40-91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границы города по улице С.Естемесова микрорайона Алгабас в юго-восточном направлении до дома № 72 улицы С.Естемесова, от дома № 72 в восточном направлении (южная сторона) до улицы М.Серикбаева, по улице М.Серикбаева в юго-восточном направлении до улицы Жагалтай микрорайона Теректи, по улице Жагалтай в северо-восточном направлении до улицы Кетбуга жырау микрорайона Алгабас, по улице Кетбуга жырау в северном направлении (восточная сторона) до улицы Акниет, по улице Акниет в восточном направлении (южная сторона) до улицы Оракты батыра, по улице Оракты батыра в северном направлении (восточная сторона) до улицы Ф.Онгарсыновой, по улице Ф.Онгарсыновой в восточном направлении (южная сторона) до русла реки Каргалы, по руслу реки Каргалы в южном направлении (западная сторона) до улицы Бойтумар, по улице Бойтумар в западном направлении (северная сторона) до улицы Таусогар, по улице Таусогар в юго-восточном направлении (юго-западная сторона) до улицы Керуен, по улице Керуен в юго-западном направлении до улицы Мектеп, по улице Мектеп в юго-восточном направлении до улицы Шарайна, по улице Шарайна в западном направлении (северная сторона) до улицы Орталык, по улице Орталык в северо-западном направлении до улицы Курылыс, по улице Курылыс в восточном направлении (южная сторона) до улицы Сайыпкыран, по улице Сайыпкыран в северном направлении (восточная сторона) до границы города, по границе города в восточном направлении (южная сторона) до улицы С. Естемесова.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487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050053, город Алматы, микрорайон Рахат, улица</w:t>
      </w:r>
      <w:r>
        <w:br/>
      </w:r>
      <w:r>
        <w:rPr>
          <w:rFonts w:ascii="Times New Roman"/>
          <w:b/>
          <w:i w:val="false"/>
          <w:color w:val="000000"/>
        </w:rPr>
        <w:t>С.Байжанова, 1.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>школа № 196", телефон: 393-60-57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пересечения улиц С.Саттаровой и Бурундайское шоссе, по улице Бурундайское шоссе (южная сторона) в западном направлении до указателя границы города. Далее от вышеуказанного знака в южном направлении вдоль железной дороги до Большого Алматинского канала. Вдоль Большого Алматинского канала в восточную сторону до улицы С.Саттаровой. Далее по улице С.Саттаровой (западная сторона) до улицы Бурундайское шоссе. Далее в северном направлении до пересечения улиц С.Саттаровой и Бурундайское шоссе. В избирательный участок входят полностью микрорайон Рахат-Мадениет, садоводческие товарищества "Теплоэнергетик", "Энергостроитель".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488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040707, город Алматы, микрорайон Боралдай,</w:t>
      </w:r>
      <w:r>
        <w:br/>
      </w:r>
      <w:r>
        <w:rPr>
          <w:rFonts w:ascii="Times New Roman"/>
          <w:b/>
          <w:i w:val="false"/>
          <w:color w:val="000000"/>
        </w:rPr>
        <w:t>улица С.Саттаровой, 56. Коммунальное государственное учреждение "Школа-</w:t>
      </w:r>
      <w:r>
        <w:br/>
      </w:r>
      <w:r>
        <w:rPr>
          <w:rFonts w:ascii="Times New Roman"/>
          <w:b/>
          <w:i w:val="false"/>
          <w:color w:val="000000"/>
        </w:rPr>
        <w:t>гимназия №39", телефон: 360-70-50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Северная граница избирательного участка проходит по улице Жаужурек микрорайона Боралдай в восточном направлении до границы города. Восточная граница проходит по границе города и Алматинской области до границы микрорайона Томирис. Южная граница проходит по границе с микрорайоном Томирис, далее по границе города в западном направлении до улицы Т.Османова. Западная граница проходит по улице Т.Османова в северном направлении до улицы Сыргалым. Далее в северном направлении до улицы Саина микрорайона Мадениет и до улицы Жаужурек.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524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050047, город Алматы, микрорайон Айгерим-1,</w:t>
      </w:r>
      <w:r>
        <w:br/>
      </w:r>
      <w:r>
        <w:rPr>
          <w:rFonts w:ascii="Times New Roman"/>
          <w:b/>
          <w:i w:val="false"/>
          <w:color w:val="000000"/>
        </w:rPr>
        <w:t>улица В.Бенберина, 52.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"Общеобразовательная школа № 149", телефон: 247-04-44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пересечения улиц Набережная и Азаттык восточная граница проходит по улице Азаттык, далее по улице О.Аубакирова и по габиону в северном направлении до улицы Жылысай. Северная граница проходит по улице Жылысай до улицы В.Бенберина. Западная граница проходит по улице В.Бенберина в южном направлении до улицы Байтерек. Далее по улице Байтерек до улицы Н.Байтенова, по улице Н.Байтенова до пересечения с улицей Жанагасыр. По улице Жанагасыр в северном направлении до улицы В.Бенберина, далее в северном направлении по улице С.Ашимова до улицы Набережная, по улице Набережная до пересечения с улицей Азаттык.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525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050047, город Алматы, микрорайон Айгерим-1,</w:t>
      </w:r>
      <w:r>
        <w:br/>
      </w:r>
      <w:r>
        <w:rPr>
          <w:rFonts w:ascii="Times New Roman"/>
          <w:b/>
          <w:i w:val="false"/>
          <w:color w:val="000000"/>
        </w:rPr>
        <w:t>улица В.Бенберина, 52.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"Общеобразовательная школа № 171", телефон: 297-61-14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Северная граница начинается от пересечения улиц Жана гасыр и Н.Байтенова и в западном направлении проходит по улице Жана гасыр до пересечения с рекой Боралдай. По реке Боралдай до улицы К.Аханова микрорайона Акбулак, далее в южном направлении по улице К.Аханова до дома №41. От данного дома южная граница проходит в восточном направлении до габиона и до пересечения с улицей Н.Байтенова. Восточная граница проходит по улице Н.Байтенова в северном направлении до пересечения с улицей Жана гасыр.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526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050071, город Алматы, микрорайон Теректи,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 Мектеп, 6б.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 xml:space="preserve"> школа № 184", телефон: 388-40-64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Райымбека по границе города и границе микрорайона Теректи в северо-западном направлении, далее в восточном направлении (южная сторона) до улицы Сайыпкыран, по улице Сайыпкыран в южном направлении (западная сторона) до улицы Курылыс, по улице Курылыс в западном направлении (северная сторона) до улицы Орталык, по улице Орталык в южном направлении (западная сторона), далее на юго-восток до территории участка Ташкентская, №517, от северной границы территории Ташкентская, №517 в восточном направлении (южная сторона) до проспекта Райымбека, включая дома №2, 3, 4 микрорайона Аккент, по проспекту Райымбека в западном направлении (восточная сторона) до границы города.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527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050053, город Алматы, микрорайон Алгабас,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улицаАлдияра, 16.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 xml:space="preserve"> школа № 185", телефон: 307-07-39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Беласар по кварталу Жана Курылыс в восточном направлении до улицы М.Серикбаева, по улице М.Серикбаева, включая дома № 2, 3, 4 микрорайона Алгабас, далее в западном направлении до улицы Баршын, по улице Баршын до улицы Қаршыга, по улице Қаршыга в восточном направлении до улицы Беласар (северная сторона), далее по улице Беласар и до квартала Жана Курылыс.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528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050053, город Алматы, микрорайон Алгабас,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 Алдияра, 16.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"Общеобразовательная школа № 185", телефон: 306-07-39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угла улиц М.Серикбаева и Жагалтай по улице Жагалтай до улицы Кетбуга жырау. По улице Кетбуга жырау в восточном направлении до улицы Акниет. Далее по улице Акниет в южную сторону до улицы Оракты батыра, по улице Оракты батыра и улице Ф.Онгарсыновой до реки Каргалы и по руслу реки Каргалы до улицы Баршын микрорайона Алгабас, далее в западном направлении до улицы Каршыга, по улице Каршыга до пересечения с улицей Инабат. Далее в северном направлении до улицы Беласар, по улице Беласар до пересечения с улицей Бабажанова, по улице Бабажанова до границы с Алматинской областью. Далее, от пересечения границы области и улицы С.Естемесова, по улице С. Естемесова, далее по улице М.Серикбаева до улицы Жагалтай.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529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050033, город Алматы, микрорайон Акбулак,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 Б. Шуланова, 159. Государственное коммунальное предприятие "Центральный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государственный архив города Алматы", телефон: 398-87-65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улице Б.Момышулы от домов № 43/1 и №69 по улице № 1 микрорайона Акбулак в восточном направлении (южная сторона) до улицы № 3 микрорайона Акбулак, по улице № 3 в южном направлении (западная сторона) до дома № 48, от дома № 48 улицы №3 в северо-восточном направлении до дома № 30/1 улицы К.Аханова, от дома № 30/1 улицы К.Аханова в северном направлении (восточная сторона) до дома № 12 улицы №5, от дома № 12 улицы №5 в восточном направлении (южная сторона) до улицы К.Шарипова, по улице К.Шарипова в южном направлении (западная сторона), далее в юго-западном направлении до дома № 87 улицы № 2, от дома № 87 улицы № 2 в юго-западном направлении до улицы Б.Момышулы, по улице Б.Момышулы в северном направлении (восточная сторона) до дома № 43/1 улицы №1 микрорайона Акбулак. Включая дома № 34, 35, 36 микрорайона Нуркент.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530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050038, город Алматы, микрорайон Зерделі,</w:t>
      </w:r>
      <w:r>
        <w:br/>
      </w:r>
      <w:r>
        <w:rPr>
          <w:rFonts w:ascii="Times New Roman"/>
          <w:b/>
          <w:i w:val="false"/>
          <w:color w:val="000000"/>
        </w:rPr>
        <w:t xml:space="preserve"> 1/65. Коммунальное государственное учреждение "Общеобразовательная школа</w:t>
      </w:r>
      <w:r>
        <w:br/>
      </w:r>
      <w:r>
        <w:rPr>
          <w:rFonts w:ascii="Times New Roman"/>
          <w:b/>
          <w:i w:val="false"/>
          <w:color w:val="000000"/>
        </w:rPr>
        <w:t xml:space="preserve"> № 182", телефон: 254-78-82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35 микрорайона Зерделі, вдоль домов № 35, 31, 65, 371/3 в северо-восточном направлении до русла реки Боралдай, по руслу реки Боралдай в южном направлении (западная сторона) до южной границы микрорайона Зерделі, по южной границе микрорайона Зерделі в западном направлении (северная сторона) до дома №56 микрорайона Зерделі, вдоль домов № 56, 55, 40, 35 в северо-западном направлении до дома № 35 микрорайона Зерделі.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531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050033, город Алматы, микрорайон Аккент, 19.</w:t>
      </w:r>
      <w:r>
        <w:br/>
      </w:r>
      <w:r>
        <w:rPr>
          <w:rFonts w:ascii="Times New Roman"/>
          <w:b/>
          <w:i w:val="false"/>
          <w:color w:val="000000"/>
        </w:rPr>
        <w:t xml:space="preserve">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 xml:space="preserve"> школа № 181", телефон: 246-70-62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русла реки Каргалы по улице Болтекулы микрорайона Акбулак в восточном направлении (южная сторона) до дома №29 микрорайона Аккент, вдоль домов № 29, 30, 36, 35 микрорайона Аккент в южном направлении (западная сторона) до улицы М.Байысова микрорайона Акбулак, исключая дом № 38 микрорайона Аккент, по улице М.Байысова в западном направлении (северная сторона) до дома № 8 микрорайона Аккент, вдоль домов № 8, 7, 6 микрорайона Аккент в южном направлении (западная сторона) до дома № 6 микрорайона Аккент, вдоль дома №6 в западном направлении (северная сторона) до русла реки Каргалы, по руслу реки Каргалы в северном направлении (восточная сторона) до улицы Болтекулы микрорайона Акбулак, включая дома № 42, 43, 44, 46, 47, 47/3, 48, 49, 50, 51, 52 микрорайона Нуркент. В избирательный участок входят многоэтажные жилые дома № 6, 7, 8, 37, 39, 40, 41, 42, 43, 44, 45, 46, 47, 48, 54, 55, 56, 57, 58, 60, 61, 65, 67, 71 микрорайона Аккент.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532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050024, город Алматы, микрорайон Карасу,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 Ж.Шаяхметова, 17/8.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"Общеобразовательная школа № 179", телефон: 380-94-19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дома № 47 улицы Шарын по переулку Р.Токатаева (восточная сторона) в северном направлении вдоль габиона до границы с микрорайоном Карасу. От пересечения границы микрорайона Карасу и улицы Олжабай батыра в южном направлении по улице Олжабай батыра до улицы Баганалы Орда микрорайона Карасу. Далее в западном направлении вдоль границы микрорайонов Карасу и Ожет до улицы Северное кольцо. Далее в западном направлении по улице Северное кольцо до границы торгового центра "Кенжехан", далее по территории торгового центра "Кенжехан" в северном направлении и по улице Тамгалы до пересечения с переулком М.Сенгирбаева и далее по переулку М.Сенгирбаева до дома № 47 улицы Шарын.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533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050047, город Алматы, микрорайон Саялы,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 Аккайнар, 7.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"Общеобразовательная школа № 180", телефон: 338-39-07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входят дома частного сектора микрорайонов Шанырак-5, Саялы, многоэтажные жилые дома № 24, 30, 4, 16, 38, 60, 16, 27, 25, 35, 52, 51, 2, 48, 39, 41, 46, 53, 54, 56, 59, 67, 68, 69, садоводческое товарищество "Радуга" полностью и улицы Бесагаш, Басаркобыз, Акбастау микрорайона Коккайнар.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534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050065, город Алматы, микрорайон Шанырак-2,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 Жанкожа батыра, 202. Коммунальное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"Общеобразовательная школа № 26", телефон: 271-88-09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Южная граница проходит от габиона (граница между микрорайонами Шанырак-2 и Коккайнар) и пересечения с улицей Алтын сака, по улице Алтын сака в восточном направлении до другого габиона (граница микрорайонов Шанырак-1 и Шанырак-2). Восточная граница вдоль этого габиона в северном направлении до улицы Каркара. Северная граница по улице Каркара в западном направлении до первого габиона (граница микрорайонов Шанырак-2 и Коккайнар). Далее западная граница по габиону в южном направлении до улицы Алтын сака.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535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050058, город Алматы, микрорайон Шапагат,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 Биянху, 87.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 xml:space="preserve"> школа № 150", телефон: 245-03-44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Южная граница проходит от улицы Северное кольцо по улице Уйгурская (северная сторона) в западном направлении до дамбы золоотвала ТЭЦ-1. По границе дамбы золоотвала ТЭЦ-1 в западном направлении до границы с микрорайоном Улжан-2. Западная граница проходит по границе с микрорайоном Улжан-2 (восточная сторона) в северном направлении до Большого Алматинского канала. Северная граница вдоль Большого Алматинского канала (южная сторона) в восточном направлении до улицы Северное кольцо. Восточная граница вдоль улицы Северное кольцо (западная сторона) в южном направлении до улицы Уйгурская.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545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050000, город Алматы, микрорайон Нұркент,</w:t>
      </w:r>
      <w:r>
        <w:br/>
      </w:r>
      <w:r>
        <w:rPr>
          <w:rFonts w:ascii="Times New Roman"/>
          <w:b/>
          <w:i w:val="false"/>
          <w:color w:val="000000"/>
        </w:rPr>
        <w:t xml:space="preserve"> дом. 6. Коммунальное государственное казенное предприятие "Театр традиционного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искусства "Алатау", телефон: 398-85-36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входит многоэтажный жилой дом № 5/3 микрорайона Алгабас и многоэтажные жилые дома № 1/1, 1/155, 1/20, 1/27, 1/37, 1/49, 1/58, 1/62, 1/8, 5/1, 5/10, 5/12, 5/13, 5/14, 5/15, 5/2, 5/3, 5/4, 5/5, 5/6, 5/7, 5/8, 5/9 микрорайона Нуркент.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546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050038, город Алматы, микрорайон Зерделі,</w:t>
      </w:r>
      <w:r>
        <w:br/>
      </w:r>
      <w:r>
        <w:rPr>
          <w:rFonts w:ascii="Times New Roman"/>
          <w:b/>
          <w:i w:val="false"/>
          <w:color w:val="000000"/>
        </w:rPr>
        <w:t xml:space="preserve"> д. 371/3. Государственное коммунальное предприятие на праве хозяйственного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ведения "Городская поликлиника № 29", телефон 351-29-16.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входят многоэтажные жилые дома № 54, 130, 131, 135, 138, 139, 141, 142, 144, 148, 150, 158, 155, 156, 160, 161, 165, 168, 170, 171, 172, 173, 174, 177, 178, 179, 180, 181 микрорайона Зерделі.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547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050024, город Алматы, микрорайон Дархан,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 Х.Алтай, 24/1. Государственное коммунальное предприятие на праве</w:t>
      </w:r>
      <w:r>
        <w:br/>
      </w:r>
      <w:r>
        <w:rPr>
          <w:rFonts w:ascii="Times New Roman"/>
          <w:b/>
          <w:i w:val="false"/>
          <w:color w:val="000000"/>
        </w:rPr>
        <w:t xml:space="preserve"> хозяйственного ведения "Городская поликлиника № 25", телефон: 232-88-42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Южная граница проходит от пересечения реки Теренкара и Большого Алматинского канала, по Большому Алматинскому каналу в западном направлении до реки Ащыбулак. Далее по реке Ащыбулак в северном направлении до улицы Каракоз. По северной стороне улицы С.Сабатаева в западном направлении до реки Большая Алматинка. По реке Большая Алматинка в северном направлении до границы с Илийским районом Алматинской области. Северная граница проходит по границе с Илийским районом в восточном направлении до пересечения с рекой Теренкара. Восточная граница проходит по реке Теренкара в южном направлении до Большого Алматинского канала.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548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050061, город Алматы, микрорайон Самгау,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 Кокорай,66.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 xml:space="preserve"> школа № 41", телефон: 245-55-66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проспекта Т.Рыскулова по улице Ырысты в северном направлении до улицы Набережная, по улице Набережная до пересечения с улицей Азаттык. Северная граница участка проходит по улице Азаттык до пересечения с границей микрорайона Самгау и Туркестан. Далее граница проходит по улице Зеленая, далее по улице Тумар до пересечения с проспектом Т.Рыскулова. Южная граница проходит по проспекту Т.Рыскулова в южном направлении до пересечения с улицей Ырысты.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549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050024, город Алматы, микрорайон Ожет, улица</w:t>
      </w:r>
      <w:r>
        <w:br/>
      </w:r>
      <w:r>
        <w:rPr>
          <w:rFonts w:ascii="Times New Roman"/>
          <w:b/>
          <w:i w:val="false"/>
          <w:color w:val="000000"/>
        </w:rPr>
        <w:t xml:space="preserve"> М.Ауэзова, 48.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 xml:space="preserve"> школа № 156", телефон: 298-13-63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улицы Северное кольцо по улице Бекболата (восточная сторона) в северном направлении до улицы Новостройка. По улице Новостройка в северо-восточном направлении до улицы А.Тауасарова (улица Новостройка не входит). По улице А.Тауасарова (четная сторона) в восточном направлении до переулка М.Сенгирбаева. По переулку М.Сенгирбаева в южном направлении, далее по территории торгового центра "Кенжехан" до улицы Северное кольцо. По улице Северное кольцо (северная сторона) в западном направлении до улицы Бекболата.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550</w:t>
      </w:r>
      <w:r>
        <w:br/>
      </w:r>
      <w:r>
        <w:rPr>
          <w:rFonts w:ascii="Times New Roman"/>
          <w:b/>
          <w:i w:val="false"/>
          <w:color w:val="000000"/>
        </w:rPr>
        <w:t xml:space="preserve"> Центр: 050047, город Алматы, микрорайон Саялы,</w:t>
      </w:r>
      <w:r>
        <w:br/>
      </w:r>
      <w:r>
        <w:rPr>
          <w:rFonts w:ascii="Times New Roman"/>
          <w:b/>
          <w:i w:val="false"/>
          <w:color w:val="000000"/>
        </w:rPr>
        <w:t xml:space="preserve"> улица Аккайнар,7. Коммунальное государственное учреждение "Общеобразовательная</w:t>
      </w:r>
      <w:r>
        <w:br/>
      </w:r>
      <w:r>
        <w:rPr>
          <w:rFonts w:ascii="Times New Roman"/>
          <w:b/>
          <w:i w:val="false"/>
          <w:color w:val="000000"/>
        </w:rPr>
        <w:t xml:space="preserve"> школа № 180", телефон: 338-38-04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Входят многоэтажные жилые дома № 74, 61, 80, 70, 85, 86, 89, 78, 75, 77, 90, 88, 83, 79 микрорайона Саялы. По улице А.Мамбетова на северо- запад до улицы Бесагаш, далее в западном направлении до дома № 59 микрорайона Саялы, далее в южном направлении включая частные дома микрорайона Коккайнар, далее в южном направлении до улицы Акбастау, от улицы Акбастау (северная сторона) в восточном направлении до улицы Басаркобыз, от улицы Басаркобыз до улицы А.Мамбетова.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апреля 2019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</w:t>
      </w:r>
      <w:r>
        <w:br/>
      </w:r>
      <w:r>
        <w:rPr>
          <w:rFonts w:ascii="Times New Roman"/>
          <w:b/>
          <w:i w:val="false"/>
          <w:color w:val="000000"/>
        </w:rPr>
        <w:t xml:space="preserve"> Алатауского района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"Об образовании избирательных участков по Алатаускому району города Алматы" от 08 апреля 2014 года № 1р (нормативный правовой акт зарегистрирован в реестре государственной регистрации нормативных правовых актов от 23 апреля 2014 года за № 1029, опубликовано в газете "Алматы ақшамы" от 1 мая 2014 года за № 52-53 и "Вечерний Алматы" от 1 мая 2014 года за № 51-52);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26 февраля 2015 года №1р "О внесении изменений и дополнений в решение акима Алатауского района города Алматы от 8 апреля 2014 года за № 1р "Об образовании избирательных участков по Алатаускому району города Алматы" (нормативный правовой акт зарегистрирован в реестре государственной регистрации нормативных правовых актов от 27 февраля 2015 года за № 1137, опубликовано в газете "Алматы ақшамы" от 3 марта 2015 года за № 24-26 и "Вечерний Алматы" от 03 марта 2015 года за № 26-27);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20 марта 2015 года № 2р "О внесении изменений в решение акима Алатауского района города Алматы от 8 апреля 2014 года за № 1р "Об образовании избирательных участков по Алатаускому району города Алматы" (нормативный правовой акт зарегистрирован в реестре государственной регистрации нормативных правовых актов от 27 марта 2015 года за № 1152, опубликовано в газете "Алматы ақшамы" от 2 апреля 2015 года за № 38-39 и "Вечерний Алматы" от 2 апреля 2015 года за № 39-40);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16 октября 2015 года № 4 "О внесении изменений и дополнений в решение акима Алатауского района города Алматы от 8 апреля 2014 года за № 1р "Об образовании избирательных участков по Алатаускому району города Алматы" (нормативный правовой акт зарегистрирован в реестре государственной регистрации нормативных правовых актов от 21 октября 2015 года за № 1222, опубликовано в газете "Алматы Ақшамы" от 24 октября 2015 года за № 129-130 и "Вечерний Алматы" от 24 октября 2015 года № 128);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14 марта 2017 года № 2 "О внесении изменений в решение акима Алатауского района города Алматы от 8 апреля 2014 года за № 1р "Об образовании избирательных участков по Алатаускому города Алматы" (нормативный правовой акт зарегистрирован в реестре государственной регистрации нормативных правовых актов от 06 апреля 2017 года за № 1362, опубликовано в газете "Алматы Ақшамы" от 15 апреля 2017 года за № 44 и "Вечерний Алматы" от 15 апреля 2017 года за № 43);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23 октября 2017 года № 4 "О внесении изменений в решение акима Алатауского района города Алматы от 8 апреля 2014 года за № 1р "Об образовании избирательных участков по Алатаускому города Алматы" (нормативный правовой акт зарегистрирован в реестре государственной регистрации нормативных правовых актов от 08 ноября 2017 года за № 1422, опубликовано в газете "Алматы ақшамы" от 16 ноября 2017 года за № 134 и "Вечерний Алматы" от 16 ноября 2017 года за № 146);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Алатауского района города Алматы от 21 ноября 2018 года № 2 "О внесении изменений в решение акимаАлатауского района города Алматы от 8 апреля 2014 года за № 1р "Об образовании избирательных участков по Алатаускому города Алматы" (нормативный правовой акт зарегистрирован в реестре государственной регистрации нормативных правовых актов от 22 ноября 2018 года за № 1511, опубликовано в газете "Алматы ақшамы" от 24 ноября 2018 года № 134 и "Вечерний Алматы" от 24 ноября 2018 года № 142).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