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9247b" w14:textId="da924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по Жетысускому району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Жетысуского района города Алматы от 12 апреля 2019 года № 03. Зарегистрировано Департаментом юстиции города Алматы 12 апреля 2019 года за № 1546.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Жетысуского района города Алматы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по Жетысускому району города Алматы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решения акима Жетысуского района города Алматы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рещению.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акима Жетысуского района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изданиях, а также в Эталонном контрольном банке нормативных правовых актов Республики Казахстан в электронном виде и на официальном интернет-ресурсе аппарата акима Жетысуского района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заместителя акима Жетысуского района города Алматы Вавилина 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Жетысускому району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 решениями акима Жетысуского района города Алматы от 03.06.2022 </w:t>
      </w:r>
      <w:r>
        <w:rPr>
          <w:rFonts w:ascii="Times New Roman"/>
          <w:b w:val="false"/>
          <w:i w:val="false"/>
          <w:color w:val="ff0000"/>
          <w:sz w:val="28"/>
        </w:rPr>
        <w:t>№ 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co дня его первого официального опубликования); от 28.09.2022 </w:t>
      </w:r>
      <w:r>
        <w:rPr>
          <w:rFonts w:ascii="Times New Roman"/>
          <w:b w:val="false"/>
          <w:i w:val="false"/>
          <w:color w:val="ff0000"/>
          <w:sz w:val="28"/>
        </w:rPr>
        <w:t>№ 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04.10.2023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" w:id="2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313 (центр: Коммунальное государственное учреждение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"Общеобразовательная школа № 66", город Алматы, улица Казакова, дом № 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 четной стороне проспекта Рыскулова до улицы Ниязбекова; по нечетной стороне улицы Ниязбекова до улицы Казакова; по северной стороне улицы Казакова до западной границы городского кладбища; по границе городского кладбища до проспекта Райымбека; по северной стороне проспекта Райымбека до улицы Бокейханова.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314 (центр: Коммунальное государственное учреждение 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66", город Алматы, улица Казакова, дом № 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Корнилова по проспекту Рыскулова на восток (юго – восточная сторона) до улицы Ниязбекова; по улице Ниязбекова на юг (юго – западная сторона) до улицы Казакова; по улице Казакова на запад (северная сторона) до улицы Боткина; по улице Боткина на юг (юго – западная сторона) до улицы Абдирова; по улице Абдирова на запад (северная сторона) до улицы Гончарова; по улице Гончарова на север (северо - восточная сторона) до улицы Корнилова, по улице Корнилова на запад (обе стороны) до улицы Крылова; от улицы Крылова до проспекта Рыскулова.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315 (центр: Коммунальное государственное учреждение 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109", город Алматы, улица Гончарова, дом № 23)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Рыскулова по западному берегу реки Карасу на юг; по реке Карасу между домами № 66 и № 68 до улицы Крылова; по четной стороне улицы Крылова до улицы Казакова; от улицы Крылова по четной стороне улицы Казакова до улицы Гончарова; от улицы Казакова по четной стороне улицы Гончарова до улицы Борзова; по улице Борзова на северо-восток (обе стороны) до улицы Боткина; по улице Боткина на юг (юго-западная сторона) до проспекта Райымбека; по проспекту Райымбека на юго-запад (северная сторона) до улицы Кудерина; по улице Кудерина на север (восточная сторона) до проспекта Рыскулова.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316 (центр: Коммунальное государственное учреждение 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109", город Алматы, улица Гончарова, дом № 23)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Рыскулова до улицы Крылова; от улицы Крылова по улице Столетова на восток (обе стороны) до улицы Гончарова; по улице Гончарова на юг (западная сторона) до улицы Казакова; по улице Казакова на запад (северная сторона) до улицы Крылова; по улице Крылова на север (восточная сторона) до улицы Стадионная; по улице Стадионная на запад (северная сторона) до русла реки Карасу; вдоль русла реки Карасу на север (восточная сторона) до проспекта Рыскулова.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317 (центр: Коммунальное государственное учреждение 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3", город Алматы, улица Вольная, дом № 6А)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Сейфуллина по северной стороне проспекта Райымбека до улицы Бокейханова; по восточной стороне улицы Бокейханова до линии железной дороги; от улицы Бокейханова вдоль линии железной дороги на север, затем на восток до проспекта Сейфуллина; по западной стороне проспекта Сейфуллина до проспекта Райымбека.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319 (центр: Коммунальное государственное учреждение 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108", город Алматы, улица Акпаева, дом № 59А)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Сейфуллина вдоль линии железной дороги до улицы Булкушева; по восточной стороне улицы Булкушева от железной дороги до улицы Лобачевского; от улицы Лобачевского по улице Казыбаева (восточная сторона) до проспекта Рыскулова; по южной стороне проспекта Рыскулова до дома № 66 (исключая его); от дома № 66 с выходом на улицу Ермака; по южной стороне улицы Ермака до улицы Яблочкова; от улицы Ермака по восточной стороне улицы Яблочкова до улицы Ленского; от улицы Яблочкова по южной стороне улицы Ленского, далее по Логу с выходом на улицу Ломоносова; по южной стороне улицы Ломоносова до проспекта Сейфуллина; от улицы Ломоносова по западной стороне проспекта Сейфуллина до линии железной дороги.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320 (центр: Коммунальное государственное учреждение 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108", город Алматы, улица Акпаева, дом № 59А)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Яблочкова на запад (северная сторона) улицы Ермака с выходом на проспект Рыскулова включая дом № 68; от дома № 68 на восток проспекта Рыскулова (южная сторона) до улицы Тохтарова; от проспекта Рыскулова на юг по улице Тохтарова (западная сторона) до улицы Акпаева; от улицы Тохтарова на восток по улице Акпаева (южная сторона) до Лога; от улицы Акпаева на юг по Логу (западная сторона) до улицы Ленского; от улицы Ленского на запад (северная сторона) до улицы Яблочкова; от улицы Ленского на юг по улице Яблочкова (западная сторона) до улицы Ермака, включая дом по адресу проспект Рыскулова дом № 35.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321 (центр: Государственное коммунальное казенное </w:t>
      </w:r>
      <w:r>
        <w:br/>
      </w:r>
      <w:r>
        <w:rPr>
          <w:rFonts w:ascii="Times New Roman"/>
          <w:b/>
          <w:i w:val="false"/>
          <w:color w:val="000000"/>
        </w:rPr>
        <w:t>предприятие "Ясли сад № 94", город Алматы, проспект Сейфуллина, дом № 293)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Сейфуллина на запад по северной стороне улицы Ломоносова до Лога; от улицы Ломоносова по восточной стороне Лога до улицы Акпаева; по северной стороне улицы Акпаева до улицы Тохтарова; от улицы Акпаева по восточной стороне улицы Тохтарова до проспекта Рыскулова; от улицы Тохтарова по южной стороне проспекта Рыскулова до улицы Ботанической; от проспекта Рыскулова по западной стороне улицы Ботанической до улицы Маяковского; от улицы Ботанической по северной стороне улицы Маяковского на запад до улицы Жансугурова; от улицы Маяковского по восточной стороне улицы Жансугурова до проспекта Сейфуллина; по западной стороне проспекта Сейфуллина на юг до улицы Ломоносова.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322 (центр: Алматинский автомеханический колледж, город </w:t>
      </w:r>
      <w:r>
        <w:br/>
      </w:r>
      <w:r>
        <w:rPr>
          <w:rFonts w:ascii="Times New Roman"/>
          <w:b/>
          <w:i w:val="false"/>
          <w:color w:val="000000"/>
        </w:rPr>
        <w:t>Алматы, улица Казыбаева, дом № 270)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Серикова на север по улицы Ангарская (восточная сторона) далее восточная граница микрорайона Кокмайса до дома № 42В микрорайона Айнабулак-2; от дома № 42В микрорайона Айнабулак-2 вдоль речки Султанка на юго-восток (западная сторона) до улицы Казыбаева; по улицы Казыбаева на юг (западная сторона) до дома № 25А микрорайона Кулагер, включая жилые дома № 25, № 26, №37 микрорайона Кулагер; от дома № 25А микрорайона Кулагер на восток (южная сторона) до дома № 33 микрорайона Кулагер; от дома № 33 микрорайона Кулагер на юг (западная сторона) до улицы Серикова; по улице Серикова на запад (северная сторона) до улицы Ангарская.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323 (центр: Товарищество с ограниченной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ответственностью "Темирбетон-1", город Алматы, улица Бокейханова, дом № 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 восточной границе городского кладбища до проспекта Рыскулова; по южной стороне проспекта Рыскулова до улицы Казыбаева; от проспекта Рыскулова по западной стороне улицы Казыбаева с переходом на улицу Булкушева до железнодорожной линии; от улицы Булкушева по северной стороне железнодорожной линии до улицы 2-ая Гончарная; по улице 2-ая Гончарная на юг (западная сторона) вдоль железнодорожной линии до пересечения с улицей Бокейханова; по улице Бокейханова на юг до проспекта Райымбека; по северной стороне проспекта Райымбека до восточной границы городского кладбища.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324 (центр: Коммунальное государственное учреждение 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112", город Алматы, улица Ратушного, дом № 131)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Рыскулова по восточной стороне улицы Бокейханова до улицы Серикова с выходом на большой Алматинский канал; от большого Алматинского канала по южной стороне до улицы Казыбаева; от большого Алматинского канала по западной стороне улицы Казыбаева (охватывая дома по улице Казыбаева дом № 7Г и проспект Рыскулова дом № 65А) до проспекта Рыскулова; от улицы Казыбаева по северной стороне проспекта Рыскулова до улицы Бокейханова.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326 (центр: Коммунальное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"Общеобразовательная школа № 87", город Алматы, микрорайон "Көкмайса",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дом № 43А)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 южной стороне шоссе Северное кольцо, начиная от улицы Бокейханова, до русла реки Есентай; далее по западной стороне вдоль русла реки Есентай до улицы Ангарская; по западной стороне улицы Ангарская до улицы Серикова; по северной стороне улицы Серикова до улицы Бокейханова; по восточной стороне улицы Бокейханова до шоссе Северное кольцо.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327 (центр: Коммунальное государственное учреждение 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137", город Алматы,</w:t>
      </w:r>
      <w:r>
        <w:br/>
      </w:r>
      <w:r>
        <w:rPr>
          <w:rFonts w:ascii="Times New Roman"/>
          <w:b/>
          <w:i w:val="false"/>
          <w:color w:val="000000"/>
        </w:rPr>
        <w:t xml:space="preserve"> микрорайон Айнабулак-2, дом № 65А)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шоссе Северное кольцо на юго-восток (северная сторона) включая жилые дома: №№ 9, 11, 12, 12А, 12Б, 13, 14, 15, 16,17, 18, 19 микрорайона Айнабулак-1, далее на северо-восток (западная сторона) включая жилые дома №№ 176, 177, 178, 179, 180, 181, 182, 183, 184, 185 микрорайона Айнабулак-4, далее по руслу речки Есентай на север (западная сторона) до пересечения шоссе Северное кольцо включая жилые дома № 37/1, № 37/2, № 37/3шоссе Северное кольцо, далее от шоссе Северное кольцо в юго-западном направлении (восточная сторона) до границы избирательного участка № 326.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328 (центр: Коммунальное государственное учреждение 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118", город Алматы,</w:t>
      </w:r>
      <w:r>
        <w:br/>
      </w:r>
      <w:r>
        <w:rPr>
          <w:rFonts w:ascii="Times New Roman"/>
          <w:b/>
          <w:i w:val="false"/>
          <w:color w:val="000000"/>
        </w:rPr>
        <w:t xml:space="preserve"> микрорайон Айнабулак-2, дом № 65)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Жумабаева на юг до русла речки Есентай; по восточной стороне русла речки Есентай, включая жилые дома №№ 1, 2, 3, 4, 5, 6, 8, 10, 20, 21, 22, 22В, 23, 24, 25, 26, 27, 28,29, 30, 42Б микрорайона Айнабулак-1; № 174, № 175 микрорайона Айнабулак-4.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329 (центр: Коммунальное государственное учреждение 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118", город Алматы,</w:t>
      </w:r>
      <w:r>
        <w:br/>
      </w:r>
      <w:r>
        <w:rPr>
          <w:rFonts w:ascii="Times New Roman"/>
          <w:b/>
          <w:i w:val="false"/>
          <w:color w:val="000000"/>
        </w:rPr>
        <w:t xml:space="preserve"> микрорайон Айнабулак-2, дом № 65)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речки Есентай на север до улицы Жумабаева; по южной стороне улицы Жумабаева до улицы Палладина; вдоль западной стороны улицы Палладина на юг, включая жилые дома №№ 45, 46, 47, 48, 49, 66, 67, 69, 70, 71, 72, 73, 74, 75, 76, 77, 78, 79, 80, 81, 82, 83, 84А и нежилые дома № 49, № 80 микрорайона Айнабулак-2.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330 (центр: Коммунальное государственное учреждение 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137", город Алматы,</w:t>
      </w:r>
      <w:r>
        <w:br/>
      </w:r>
      <w:r>
        <w:rPr>
          <w:rFonts w:ascii="Times New Roman"/>
          <w:b/>
          <w:i w:val="false"/>
          <w:color w:val="000000"/>
        </w:rPr>
        <w:t xml:space="preserve"> микрорайон Айнабулак-2, дом № 65А)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речки Султанка на юг вдоль южной границы микрорайона Айнабулак-2 и далее на северо-запад до речки Есентай, включая жилые дома №№ 31, 32, 33, 34, 35, 36, 37, 38, 39, 40, 41, 42, 42А, 42Б, 50, 51, 52, 53, 54, 55, 56, 57, 58, 59, 60, 61, 62 и нежилые дома № 43, № 44 микрорайона Айнабулак-2.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331 (центр: Акционерное общество "Келет", город Алматы, </w:t>
      </w:r>
      <w:r>
        <w:br/>
      </w:r>
      <w:r>
        <w:rPr>
          <w:rFonts w:ascii="Times New Roman"/>
          <w:b/>
          <w:i w:val="false"/>
          <w:color w:val="000000"/>
        </w:rPr>
        <w:t>улица Бокейханова, дом № 233)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Бокейханова на запад по северной стороне проспекта Рыскулова до шоссе Северное кольцо; от проспекта Рыскулова по восточной стороне шоссе Северное кольцо до пересечения с улицей Бокейханова; от шоссе Северное кольцо по западной стороне улицы Бокейханова до проспекта Рыскулова.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332 (Центр: Коммунальное государственное учреждение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"Общеобразовательная школа № 110" город Алматы, </w:t>
      </w:r>
      <w:r>
        <w:br/>
      </w:r>
      <w:r>
        <w:rPr>
          <w:rFonts w:ascii="Times New Roman"/>
          <w:b/>
          <w:i w:val="false"/>
          <w:color w:val="000000"/>
        </w:rPr>
        <w:t>микрорайон Айнабулак-3, дом № 166А)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дома № 115 микрорайона Айнабулак-3 вдоль восточной границы микрорайона Айнабулак до улицы Жумабаева; по северной стороне улицы Жумабаева, включая жилые дома №№ 94, 95, 96, 97, 98, 99, 100, 101, 102, 104, 105, 106, 107, 108, 109, 110, 111, 112, 113, 114, 115, 116 и нежилые дома № 166А, № 166Б микрорайона Айнабулак-3.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333 (центр: Городская станция юных туристов, город </w:t>
      </w:r>
      <w:r>
        <w:br/>
      </w:r>
      <w:r>
        <w:rPr>
          <w:rFonts w:ascii="Times New Roman"/>
          <w:b/>
          <w:i w:val="false"/>
          <w:color w:val="000000"/>
        </w:rPr>
        <w:t>Алматы, микрорайон Айнабулак-3, дом №167/1)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 западной стороне улицы Мукатая до улицы Жумабаева; по северной стороне улицы Жумабаева, включая жилые дома №№ 88, 89, 90, 91, 92, 93, 167, 168, 169, 174 микрорайона Айнабулак-3; жилые дома №№ 166, 167, 168, 169, 170, 170А, 172, 173, 187, 188, 190, 191, 192, 193, 194, 194Б микрорайона Айнабулак-4.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334 (центр: Коммунальное государственное учреждение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"Общеобразовательная школа № 110", город Алматы, </w:t>
      </w:r>
      <w:r>
        <w:br/>
      </w:r>
      <w:r>
        <w:rPr>
          <w:rFonts w:ascii="Times New Roman"/>
          <w:b/>
          <w:i w:val="false"/>
          <w:color w:val="000000"/>
        </w:rPr>
        <w:t>микрорайон Айнабулак-3, дом № 166А)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 восточной стороне улицы Мукатая, включая дом № 158, № 159 микрорайон Айнабулак-3 до улицы Павлодарская; по южной стороне улицы Павлодарская до восточной границы микрорайона Айнабулак; вдоль восточной границы микрорайона Айнабулак до улицы Палладина, включая жилые дома №№ 117, 117А, 118, 119, 120, 121, 122, 123, 124, 125, 126, 127, 128, 129, 131, 132, 133, 134, 135, 135А, 136, 137, 141 и нежилой дом № 129А микрорайона Айнабулак-3.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"Избирательный участок № 335 (центр: Коммунальное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"Общеобразовательная школа № 129", город Алматы, микрорайон "Айнабулак-3",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дом № 165)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вдоль восточного берега речки Есентай на север до пересечения с северной границей микрорайона "Айнабулак"; вдоль северной границы микрорайона "Айнабулак" до улицы Павлодарская; по южной стороне улицы Павлодарская до улицы Мукатая; от улицы Павлодарская по западной стороне улицы Мукатая на юг, включая жилые дома №№ 142, 143, 143А, 144, 145, 147, 149, 150, 151, 152, 154, 155, 156, 157, 161, 162 микрорайона "Айнабулак-3".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"Избирательный участок № 336 (центр: Железнодорожный вокзал Алматы-2,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город Алматы, проспект Абылай хана, дом № 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по северной стороне проспекта Райымбека от улицы Желтоксан до проспекта Сейфуллина; по проспекту Сейфуллина до железнодорожной линии; вдоль железнодорожной линии до улицы Островского, по восточной стороне улицы Островского до улицы Радищева; по южной стороне улицы Радищева до проспекта Суюнбая; по проспекту Суюнбая до проспекта Назарбаева; по западной стороне проспекта Назарбаева до железнодорожной линии; по северной стороне железнодорожной линии до улицы Желтоксан; по западной стороне улицы Желтоксан до проспекта Райымбека.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337 (центр: Коммунальное государственное учреждение 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57", город Алматы, улица Ахтанова, дом № 57)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Суюнбая на запад по северной стороне улицы Радищева до улицы Островского; от улицы Радищева по улице Островского до железнодорожной линии; по железнодорожной линии до проспекта Сейфуллина; по восточной стороне проспекта Сейфуллина до улицы Маяковского; по улице Маяковского от проспекта Сейфуллина до улицы Ботанической; по западной стороне улицы Ботанической до улицы Ломоносова; по южной стороне улицы Ломоносова до проспекта Суюнбая; по западной стороне проспекта Суюнбая до улицы Радищева.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338 (центр: Коммунальное государственное учреждение "Школа-лицей № 143", город Алматы, улица Колпаковская, дом № 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Колпаковского по восточной стороне проспекта Суюнбая до улицы Баянаульская; по южной стороне улицы Баянаульская до улицы Натарова; по западной стороне улицы Натарова до улицы Мусоргского; по южной стороне улицы Мусоргского до улицы Жангильдина; по западной стороне улицы Жангильдина до улицы Болтирик Шешена; по северной стороне улицы Болтирик Шешена до улицы Есенова; по западной стороне улицы Есенова до улицы Колпаковского; по северной стороне улицы Колпаковского до проспекта Суюнбая.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339 (центр: Коммунальное государственное учреждение 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2", город Алматы,</w:t>
      </w:r>
      <w:r>
        <w:br/>
      </w:r>
      <w:r>
        <w:rPr>
          <w:rFonts w:ascii="Times New Roman"/>
          <w:b/>
          <w:i w:val="false"/>
          <w:color w:val="000000"/>
        </w:rPr>
        <w:t xml:space="preserve"> улица Черкасской обороны, дом № 71)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Райымбека по восточной стороне проспекта Суюнбая на север до улицы Колпаковского; по южной стороне улицы Колпаковского до улицы Есенова; по восточной стороне улицы Есенова до улицы Болтирик Шешена; по южной стороне улицы Болтирик Шешена до улицы Татибекова; по западной стороне улицы Татибекова с переходом на улицу Станиславского и далее улица Колпаковского до улицы Жетысуская; по западной стороне улицы Жетысуская до проспекта Райымбека; по северной стороне проспекта Райымбека до проспекта Суюнбая.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340 (центр: Коммунальное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"Общеобразовательная школа № 102", город Алматы, улица Потанина,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дом № 226)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переулка Баянаульская на север по восточной стороне улицы Кыдырбекулы до улицы Баянаульская; по северной стороне улицы Баянаульская до улицы Шемякина; по восточной стороне улицы Шемякина до улицы Семиреченская; по южной стороне улицы Семиреченская до улицы Гурьевская; по восточной стороне улицы Гурьевская до улицы Айтыкова; по восточной стороне улицы Айтыкова до проспекта Рыскулова; по южной стороне проспекта Рыскулова до речки малая Алматинка; вдоль западного берега речки малая Алматинка до улицы Станиславского; по западной стороне улицы Станиславского до улицы Омская; по восточной стороне улицы Омская до улицы Баянаульская; по улице Баянаульская до улицы Кыдырбекулы.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341 (центр: Коммунальное государственное учреждение 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102", город Алматы, улица Потанина, дом № 226)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Натарова на запад по северной стороне улицы Баянаульская до проспекта Суюнбая; по восточной стороне проспекта Суюнбая до проспекта Рыскулова; по южной стороне проспекта Рыскулова на восток до улицы Гастелло; по западной стороне улицы Гастелло на юг до улицы Мусоргского; по северной стороне улицы Мусоргского до улицы Натарова; по восточной стороне улицы Натарова до улицы Баянаульская.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342 (центр: Коммунальное государственное учреждение 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102", город Алматы, улица Потанина, дом № 226)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Бондаренко по восточной стороне улицы Жангильдина на север до улицы Мусоргского; по южной стороне улицы Мусоргского на восток до улицы Гастелло; по восточной стороне улицы Гастелло на север до проспекта Рыскулова; по южной стороне проспекта Рыскулова до улицы Айтыкова; по западной стороне улицы Айтыкова на юг до улицы Гурьевская; по южной стороне улицы Гурьевская до улицы Семиреченская; по северной стороне улицы Семиреченская до улицы Шемякина; по западной стороне улицы Шемякина на юг до улицы Баянаульская; по северной стороне улицы Баянаульская на запад до улицы Кыдырбекулы; по улице Кыдырбекулы до улицы Леваневского; по улице Леваневского до улицы Черкасской Обороны; по западной стороне улицы Черкасской обороны до улицы Бондаренко; по северной стороне улицы Бондаренко до улицы Жангильдина.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343 (центр: Коммунальное государственное учреждение 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43", город Алматы, улица Шилова, дом № 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Суюнбая на запад по северной стороне улицы Ломоносова до улицы Ботанической; по восточной стороне улицы Ботанической до проспекта Рыскулова; по южной стороне проспекта Рыскулова до проспекта Суюнбая; по западной стороне проспекта Суюнбая до улицы Ломоносова.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344 (центр: "Общеобразовательная школа № 80",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город Алматы, улица Жайсаң, дом № 22)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Бурундайская по шоссе Северное кольцо на восток до пересечения с речкой Есентай; вдоль речки Есентай (восточная сторона) на север до улицы Дыбенко; от улицы Дыбенко на восток по улице Ақсуат (южная сторона); по улице Ақсуат на юг до улицы Бурундайская; по улице Бурундайская (по западной стороне) на юго-запад до шоссе Северное кольцо.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345 (центр: "Общеобразовательная школа № 80",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город Алматы, улица Жайсаң, дом № 22)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речки Есентай по улице Бурундайская на запад до границы города, по границе города на север до улицы Талант; по улице Талант (обе стороны) по границе микрорайона Кокжиек на восток до речки Есентай; по речке Есентай на юг до шоссе Северное кольцо; по шоссе Северное кольцо до улицы Бурундайская, пересечение с речкой Есентай.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346 (центр: Коммунальное государственное учреждение </w:t>
      </w:r>
      <w:r>
        <w:br/>
      </w:r>
      <w:r>
        <w:rPr>
          <w:rFonts w:ascii="Times New Roman"/>
          <w:b/>
          <w:i w:val="false"/>
          <w:color w:val="000000"/>
        </w:rPr>
        <w:t>"Школа-гимназия № 101", город Алматы, улица Жансугурова, дом № 352)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речки Султанка по улице Бурундайская на юг до улицы Жансугурова; по западной стороне улицы Жансугурова до улицы Великолукская дом № 51; по улицы Великолукская (северная сторона) на запад до дома № 67 улицы Хожамьярова; по улице Хожамьярова, включая дом № 115 до улицы Палладина дом № 136Е; по улице Палладина до восточной границы микрорайона Айнабулак-3; вдоль границы микрорайона Айнабулак-3 на север до улицы Ермоловой; по западной стороне улицы Ермоловой до улицы Мещерского; по улице Мещерского до улицы Павлодарская; по восточной стороне улицы Павлодарская до дома № 93 и далее на восток до улицы Ермоловой; по западной стороне улицы Ермоловой до дома № 32, далее на юго-восток, включая дом № 93Д по улице Бурундайская, до дома № 167А, вдоль домов №№ 161, 163, 165, 167 по улице Бурундайская до пересечения речки Султанка и улицы Бурундайская.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347 (центр: Коммунальное государственное учреждение </w:t>
      </w:r>
      <w:r>
        <w:br/>
      </w:r>
      <w:r>
        <w:rPr>
          <w:rFonts w:ascii="Times New Roman"/>
          <w:b/>
          <w:i w:val="false"/>
          <w:color w:val="000000"/>
        </w:rPr>
        <w:t>"Школа-гимназия № 101", город Алматы, улица Жансугурова, дом № 352)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Жансугурова дом № 352 на запад по улице Великолукская южная сторона на запад вдоль дома № 145 улицы Хожамьярова через Лог до улицы Палладниа дом № 108; по улице Палладина восточная сторона до улицы Жумабаева; по улице Жумабаева (северная сторона) на восток по границе участков № 148, № 150 и № 150Б, № 146А на юг до улицы Беспакова; по улице Беспакова (восточная сторона) на юг до улицы Омарова; по улице Омарова, нечетная сторона домов с № 1 по № 39 на восток до улицы Жансугурова; по улице Жансугурова на север до дома № 352.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348 (центр: Воинская часть 2468, город Алматы, </w:t>
      </w:r>
      <w:r>
        <w:br/>
      </w:r>
      <w:r>
        <w:rPr>
          <w:rFonts w:ascii="Times New Roman"/>
          <w:b/>
          <w:i w:val="false"/>
          <w:color w:val="000000"/>
        </w:rPr>
        <w:t>микрорайон "Көкмайса", дом № 26А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 границах воинской части 2468.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349 (центр: Коммунальное государственное учреждение 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109", город Алматы, улица Гончарова, дом № 23)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Боткина по улице Казакова на северо-восток (юго- восточная, восточная сторона) затем на восток до западной границы городского кладбища; по западной границе городского кладбища на юг до проспекта Райымбека; по проспекту Райымбека на запад (северная сторона) до улицы Боткина; по улице Боткина на север (восточная сторона) до улицы Борзова, по улице Борзова на запад (северная сторона) исключая дом № 10 улицы Боткина и нечетные дома №№ 11, 13, 17, 21, 25, 29, 33 улицы Борзова до улицы Гончарова; по улице Гончарова на север (восточная сторона) до улицы Абдирова; по улице Абдирова на восток (юго - восточная сторона) до улицы Боткина, по улице Боткина на север (восточная сторона) до улицы Казакова.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350 (центр: Алматинский автомеханический колледж, город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Алматы, улица Казыбаева, дом № 270)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Тихова по улице Жансугурова на юг до проспекта Рыскулова (западная сторона); по проспекту Рыскулова на запад (северная сторона) до улицы Казыбаева; по улице Казыбаева на север (исключая дом № 65А проспекта Рыскулова, дом № 7Г улицы Казыбаева) (восточная сторона) до улицы Серикова; по улице Серикова на восток (южная сторона) до дома № 45 улицы Серикова; по переулку на север (восточная сторона) до дома № 95А микрорайона Кулагер; от дома № 95А микрорайона Кулагер на восток до улицы Омарова (южная сторона); по улице Омарова на север до улицы Тихова (восточная сторона); по улице Тихова на восток (южная сторона) до улицы Жансугурова.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351 (центр: Коммунальное государственное учреждение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"Общеобразовательная школа № 2", город Алматы, улица </w:t>
      </w:r>
      <w:r>
        <w:br/>
      </w:r>
      <w:r>
        <w:rPr>
          <w:rFonts w:ascii="Times New Roman"/>
          <w:b/>
          <w:i w:val="false"/>
          <w:color w:val="000000"/>
        </w:rPr>
        <w:t>Черкасской обороны, дом № 71)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Станиславского по северной стороне улицы Болтирик Шешена до улицы Жангельдина; по западной стороне улицы Жангельдина до улицы Бондаренко; по южной стороне улицы Бондаренко до улицы Черкасской обороны; по улице Черкасской обороны до улицы Леваневского; по улице Леваневского до улицы Кыдырбекулы; по восточной стороне улицы Кыдырбекулы до переулка Баянаульская; по южной стороне улицы Баянаульская до улицы Омской; по западной стороне улицы Омской до улицы Станиславского; по улице Станиславского до речки малая Алматинка; вдоль западного берега речки малая Алматинка до проспекта Райымбека; по северной стороне проспекта Райымбека до улицы Жетысуская; по восточной стороне улицы Жетысуская, переходящей в улицу Колпаковского до Станиславского и далее с переходом в улицу Татибекова до улицы Болтирик Шешена.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352 (центр: Коммунальное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"Управление государственных доходов по Жетысускому району город Алматы", город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Алматы, проспект Абылай хана, дом № 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 северной стороне проспекта Райымбека от проспекта Суюнбая до улицы Желтоксан; по восточной стороне улицы Желтоксан до железнодорожной линии; по южной стороне железнодорожной линии до проспекта Назарбаева; по южной стороне проспекта Назарбаева до проспекта Суюнбая; по западной стороне проспекта Суюнбая до проспекта Райымбека.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353 (центр: Коммунальное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"Общеобразовательная школа № 129", город Алматы, микрорайон "Айнабулак-3",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дом № 165)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речки Есентай по южной стороне улицы Бурундайская, далее на юг по западной стороне улицы Бурундайская до пересечения с улицей Петрозаводской; далее на запад вдоль домов №№ 236, 159, 157, 153, 151, 149, 147 по улице Бурундайская до дома № 93Г; от дома № 93Г улицы Бурундайская на северо-запад по восточной стороне между домами № 93 и № 93Д до улицы Мещерского; по восточной стороне улицы Мещерского до проезда, до переулка улицы Ермоловой; далее на запад до улицы Павлодарской; по западной стороне улицы Павлодарской до улицы Мещерского; по улице Мещерского (обе стороны) на юг, включая дом № 101 по улице Ермоловой, далее до северной границы микрорайона "Айнабулак-3"; по северной границе микрорайона "Айнабулак-3" на запад до речки Есентай; вдоль русла речки Есентай на север до пересечения с улицей Бурундайская.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354 (центр: Коммунальное государственное учреждение </w:t>
      </w:r>
      <w:r>
        <w:br/>
      </w:r>
      <w:r>
        <w:rPr>
          <w:rFonts w:ascii="Times New Roman"/>
          <w:b/>
          <w:i w:val="false"/>
          <w:color w:val="000000"/>
        </w:rPr>
        <w:t>"Школа-гимназия № 148", город Алматы, микрорайон Кулагер, дом № 52)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Тихова по улицы Жансугурова на север (западная сторона) до улицы Омарова; по улице Омарова на запад до улицы Беспакова (южная сторона) до дома № 57; по улице Беспакова на север (западная сторона) до улицы Жумабаева; по улице Жумабаева на запад (южная сторон) до улицы Палладина(южная сторона); по улице Палладина на юг до дома № 42В микрорайона Айнабулак-2; от дома № 42В микрорайона Айнабулак-2 вдоль речки Султанка на восток до улицы Омарова (до дома № 83, восточная сторона); от улицы Омарова на запад до дома № 34 микрорайона Кулагер (южная сторона); от дома № 34 микрорайона Кулагер на юг до дома № 14 микрорайона Кулагер (восточная сторона); от дома № 14 микрорайона Кулагер на восток (северная сторона) до улицы Омарова; по улице Омарова на север (западная сторона) до улицы Тихова; по улице Тихова на восток (северная сторона) до улицы Жансугурова дом № 256.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355 (центр: Коммунальное государственное учреждение 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177", город Алматы, микрорайон Кокжиек, дом № 63)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 границе города (восточная сторона) до реки Есентай; по реке Есентай на юг (западная сторона) до улице Геологов; от улицы Геологов (не включая домов) на запад до дома № 48; по границе микрорайона Кокжиек на запад до дома № 53; от дома № 53 на север (восточная сторона) до дома № 52; от дома № 52 (восточная сторона) до городской поликлиники № 21; от городской поликлиники № 21 (восточная сторона) до дворовой дороги дома № 37; от дома № 37 (восточная сторона) до дома № 25; от дома № 25 (южная стороны) до дома № 35; от дома № 35 (северная сторона) до границы города (района).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356 (центр: Коммунальное государственное учреждение 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177", город Алматы, микрорайон Кокжиек, дом № 63)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 границе города (от улицы Талант) на север (восточная сторона) не доходя реки Есентай по западной стороне до дома № 35; от дома № 35 и № 25 западной стороны по улице до дома № 37; от дома № 37 западная сторона по дворовой дороге до поликлиники № 21; от поликлиники № 21 западная сторона до дома № 52; от дома № 52 (западная сторона) до дома № 53; от дома № 53 по южной границе микрорайона Кокжиек на запад до улицы Талант; вдоль улицы Талант (не включая дома) на запад (северная сторона) до границы города (района).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496 (центр: Коммунальное государственное учреждение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"Общеобразовательная школа № 193", город Алматы, микрорайон "Кемел", улица </w:t>
      </w:r>
      <w:r>
        <w:br/>
      </w:r>
      <w:r>
        <w:rPr>
          <w:rFonts w:ascii="Times New Roman"/>
          <w:b/>
          <w:i w:val="false"/>
          <w:color w:val="000000"/>
        </w:rPr>
        <w:t>Жар-жар, дом № 54)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границы микрорайона Кемел: улицы Қазанат с домов №1по №5, улицы Октябрьская с домов № 1 по № 13, улицы Перекрестная с домов № 4 по № 10, улицы Жоламан с домов № 1 по № 7, улицы Әлқисса с домов № 1 по № 19, улицы Ақсуат с домов № 1 по № 30, улицы Өрлеу с домов № 1 по № 21, улицы Еламан с домов № 1 по № 31 (нечетная сторона), с домов № 2 по № 26 (четная сторона), улицы Космическая с домов № 1 по № 31, улицы Юности с домов № 1 по № 46, № 46А, улицы Жадаукөк с домов № 1 по № 12, улицы Веселая с домов № 1 по № 17, улицы Есім хан с домов № 1 по № 35 (нечетная сторона), с домов № 2 по № 38 (четная сторона), улицы Гамарника с домов № 47А по № 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497 (центр: Дом культуры, город Алматы,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микрорайон "Кемел", улица Есим хана, дом № 127)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границы микрорайона Кемел: улица Мұхамеджан Сералина с домов № 1 по № 23, улица Национальная с домов № 1 по № 57, улица Жанбота с домов № 1 по № 24, улица Жидебай с домов № 1 по № 79, № 79А, улица Жолымбет с домов № 1 по № 51, № 51А, улица Дәурен Құдабайұлы с домов № 1 по № 164, улица Кеңсуат с домов № 1 по № 70, улицы Жар-жар с домов № 1 по № 75, улица Дауылпаз с домов № 1 по № 26, улица Көкшолақ с домов № 1 по № 34, улицы Қартқожа с домов № 1 по № 21, улица Қоңыртөбе с домов № 1 по № 8, № 8а, улица Бидайық с домов № 1 по № 19; переулки: улица Акбөбек с домов № 1 по № 17, улица Насихат с домов № 1 по № 14.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498 (центр: Коммунальное государственное учреждение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"Общеобразовательная школа № 193", город Алматы, микрорайон "Кемел", улица </w:t>
      </w:r>
      <w:r>
        <w:br/>
      </w:r>
      <w:r>
        <w:rPr>
          <w:rFonts w:ascii="Times New Roman"/>
          <w:b/>
          <w:i w:val="false"/>
          <w:color w:val="000000"/>
        </w:rPr>
        <w:t>Жар-жар, дом № 54)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границы микрорайона Кемел: улица Еламан с домов № 33 по № 231, улица Әділет с домов № 1 по № 184, улица Космическая с домов № 32 по № 86 (четная сторона), с домов № 33 по № 47 (нечетная сторона), улицы Арлан с домов № 1 по № 208, улицы Есім хан с домов № 79 по № 217 (нечетная сторона), с домов № 40 по № 204 (четная сторона), улица Дулыға с домов № 1 по № 16, № 1Б, № 15, № 15А, № 17, № 18, с домов № 19 по № 25, улица Серпін с домов № 1 по № 15, улица Майдақоңыр с домов № 6 по № 18, улица Аралтөбе с домов № 1 по № 29, улица Торғай с домов № 1 по № 20; переулок: улица Ақжүрек с домов № 1 по № 6.</w:t>
      </w:r>
    </w:p>
    <w:p>
      <w:pPr>
        <w:spacing w:after="0"/>
        <w:ind w:left="0"/>
        <w:jc w:val="both"/>
      </w:pPr>
      <w:bookmarkStart w:name="z5" w:id="3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536 (центр: Коммунальное государственное учреждение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"Школа-гимназия № 148", город Алматы, микрорайон "Кулагер", дом № 52)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 речке Султанка в северо-западном направлении (западная сторона) до улицы Казыбаева; по улице Казыбаева в южном направлении (восточная сторона) до дома № 26 микрорайона "Кулагер"; исключая дома № 25, № 26, № 37 микрорайона "Кулагер" по переулку в северо-восточном направлении (северная сторона) до дома № 36 микрорайона "Кулагер"; включая дом № 36 микрорайона "Кулагер" по переулку в северном направлении (западная сторона) до дома № 34 микрорайона "Кулагер"; включая дом № 34 микрорайона "Кулагер" по переулку в восточном направлении (северная сторона) до речки Султанка.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апреля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решений акима Жетысуского района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Жетысуского района города Алматы от 18 апреля 2014 года за № 01 "Об образовании избирательных участков по Жетысускому району города Алматы" (зарегистрировано в Реестре государственной регистрации нормативных правовых актов 23 апреля 2014 года за № 1028; опубликовано в газетах "Алматы Ақшамы" и "Вечерний Алматы" 01 мая 2014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Жетысуского района города Алматы от 25 февраля 2015 года № 01 "О внесении изменений и дополнений в решение акима Жетысуского района города Алматы от 18 апреля 2014 года № 01 "Об образовании избирательных участков по Жетысускому району города Алматы" (зарегистрировано в Реестре государственной регистрации нормативных правовых актов от 27 февраля 2015 года № 1131; опубликовано в газетах "Алматы Ақшамы" и "Вечерний Алматы" 28 февраля 2015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Жетысуского района города Алматы от 16 октября 2015 года № 03 "О внесении изменений и дополнений в решение акима Жетысуского района города Алматы от 18 апреля 2014 года № 01"Об образовании избирательных участков по Жетысускому району города Алматы" (зарегистрировано в Реестре государственной регистрации нормативных правовых актов 21 октября 2015 года № 1215; опубликовано в газетах "Алматы Ақшамы" и "Вечерний Алматы" 24 октября 2015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Жетысуского района города Алматы от 14 марта 2017 года № 04 "О внесении изменений в решение акима Жетысуского района города Алматы от 18 апреля 2014 года № 01"Об образовании избирательных участков по Жетысускому району города Алматы" (зарегистрировано в Реестре государственной регистрации нормативных правовых актов 07 апреля 2017 года № 1365; опубликовано в газетах "Алматы Ақшамы" и "Вечерний Алматы" 15 апреля 2017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Жетысуского района города Алматы от 22 ноября 2018 года № 03 "О внесении изменений в решение акима Жетысуского района города Алматы от 18 апреля 2014 года № 01"Об образовании избирательных участков по Жетысускому району города Алматы" (зарегистрировано в Реестре государственной регистрации нормативных правовых актов 22 ноября 2018 года № 1514; опубликовано в газетах "Алматы Ақшамы" и "Вечерний Алматы" 24 ноября 2018 года).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