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7984c" w14:textId="d4798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Северо-Казахстанского областного маслихата от 13 декабря 2018 года № 27/1 "Об утверждении областного бюджета Северо-Казахстанской области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14 февраля 2019 года № 30/1. Зарегистрировано Департаментом юстиции Северо-Казахстанской области 18 февраля 2019 года № 5226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 Северо-Казахстанский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"Об утверждении областного бюджета Северо-Казахстанской области на 2019-2021 годы" от 13 декабря 2018 года № 27/1 (опубликовано 26 декабря 2018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5088)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областной бюджет Северо-Казахстанской области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178 646 640,3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16 481 924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455 952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5 857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161 702 907,3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175 292 737,5 тысячи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5 062 716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8 521 027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3 458 311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2 493 400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2 493 500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100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- 4 202 213,2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4 202 213,2 тысячи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6 711 007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2 830 867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322 073,2 тысячи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пунктами 11-1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"11-1. Предусмотреть в областном бюджете на 2019 год целевые трансферты бюджетам районов и города Петропавловска в сумме 4 423 731 тысяча тенге.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определяется постановлением акимата Северо-Казахстанской области.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11-2. Предусмотреть расходы областного бюджета на 2019 год за счет возврата неиспользованных (недоиспользованных) в 2018 году целевых трансфертов из областного бюджета и республиканского бюджета, в том числе за счет целевого трансферта из Национального фонда Республики Казахстан согласно приложению 5.";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"13. Утвердить резерв местного исполнительного органа Северо-Казахстанской области на 2019 год в сумме 338 874 тысячи тенге.";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5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Северо-Казахстанского областного маслихата" в установленном законодательством Республики Казахстан порядке обеспечить: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Северо-Казахстанский региональный центр правовой информации –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Северо-Казахстанского областного маслихата после его официального опубликования.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2019 года. 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Северо-Казахстанского областного маслихата от 14 февраля 2019 года № 30/1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Северо-Казахстанского областного маслихата от 13 декабря 2018 года № 27/1</w:t>
            </w:r>
          </w:p>
        </w:tc>
      </w:tr>
    </w:tbl>
    <w:bookmarkStart w:name="z4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2019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1018"/>
        <w:gridCol w:w="1018"/>
        <w:gridCol w:w="6216"/>
        <w:gridCol w:w="329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178 646 640,3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16 481 924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13 988 977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13 988 977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649 427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649 427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1 843 520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1 843 520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455 952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179 739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105 269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255 179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255 179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161 702 907,3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2 720 251,3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2 720 251,3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158 982 656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158 982 656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2) Затраты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175 292 737,5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1 848 897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823 248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738 487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609 420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местного бюджета и управления коммунальной собственностью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585 018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49 090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171 688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159 388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туризма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90 996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88 987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238 658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138 658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зашиты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5 652 140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5 652 140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5 490 841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155 104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23 301 019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174 956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118 052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48 804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18 629 925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115 922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1 597 470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90 848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861 678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4 205 665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647 015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257 143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283 718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470 004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3 019 019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1 144 356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капитальный ремонт объектов дошкольного образования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208 505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увеличение размеров должностных окладов и на доплату за квалификацию педагогического мастерства педагогам-психологам школ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79 909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районным (городов областного значения) бюджетам на капитальный ремонт объектов школьного образования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4 360 995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1 052 853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1 389 591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1 010 080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379 511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3 104 047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283 929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2 818 118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5 386 175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5 249 814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107 116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178 021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102 557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88 865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686 787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3 796 064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159 221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136 361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136 361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5 905 918,8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5 178 724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122 033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528 779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1 562 963,6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228 213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1 721 224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3 530,4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316 073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142 253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118 507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633 062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581 065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51 997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13 689 501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7 795 966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энергетики и жилищно-коммунального хозяйства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63 759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323 867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2 465 761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3 503 523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1 357 653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81 127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5 893 535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2 256 930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3 636 605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7 771 401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609 192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91 778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517 414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88 378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1 660 303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58 140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124 643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237 230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720 027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163 798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287 311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89 792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68 452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1 820 142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54 330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1 614 006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3 490 819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538 893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2 951 926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Топливно-энергетический комплекс и недропользование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94 376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94 376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94 376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43 224 992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62 174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1 254 681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75 407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1 045 151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107 879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41 699 967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163 288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1 386 090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6 558 319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130 734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5 447 456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7 802 491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129 151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8 850 785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131 735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3 132 246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6 266 065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838 500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растениеводства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310 162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200 889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228 515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71 689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160 460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69 564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58 637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контроля за использованием и охраной земель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287 842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252 478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72 078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и лицензирования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архитектурно-строительного контроля и лицензирования на местном уровне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19 855 936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19 855 936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65 768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1 105 750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1 043 943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5 094 044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8 192 206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1 364 125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7 335 136,4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3 624 587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338 874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3 285 713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214 620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214 620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1 089 031,4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451 607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инженерной инфраструктуры в рамках Программы развития регионов до 2020 года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320 183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индустриальной инфраструктуры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317 241,4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1 067 510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1 067 510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1 170 464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902 024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40 669 265,3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40 669 265,3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37 326 517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186 016,3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3 156 456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5 062 716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8 521 027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4 786 018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4 786 018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4 786 018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3 039 962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2 335 487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2 335 487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704 475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704 475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695 047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695 047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3 458 311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3 458 311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2 493 400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2 493 500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2 493 500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-4 202 213,2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4 202 213,2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6 711 007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6 711 007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3 186 018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2 830 867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2 830 867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322 073,2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322 073,2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322 073,2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Северо-Казахстанского областного маслихата от 14 февраля 2019 года № 30/1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Северо-Казахстанского областного маслихата от 13 декабря 2018 года № 27/1</w:t>
            </w:r>
          </w:p>
        </w:tc>
      </w:tr>
    </w:tbl>
    <w:bookmarkStart w:name="z4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областного бюджета на 2019 год за счет свободных остатков бюджетных средств, сложившихся на 1 января 2019 года, и возврата неиспользованных (недоиспользованных) в 2018 году целевых трансфертов из республиканского и областного бюджетов</w:t>
      </w:r>
    </w:p>
    <w:bookmarkEnd w:id="32"/>
    <w:bookmarkStart w:name="z4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Доходы: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1122"/>
        <w:gridCol w:w="723"/>
        <w:gridCol w:w="1122"/>
        <w:gridCol w:w="5079"/>
        <w:gridCol w:w="35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221 244,3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221 244,3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221 244,3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201 828,8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184 862,2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26 834,4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80 728,6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51 911,0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25 007,5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16 966,6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5 472,5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акына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10 496,0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19 415,5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19 415,5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322 073,2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322 073,2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322 073,2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322 073,2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543 317,5</w:t>
            </w:r>
          </w:p>
        </w:tc>
      </w:tr>
    </w:tbl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Расходы: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1117"/>
        <w:gridCol w:w="1117"/>
        <w:gridCol w:w="1117"/>
        <w:gridCol w:w="5539"/>
        <w:gridCol w:w="25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шахты–пристройки грузопассажирского лифта в Петропавловском детском центре социального обслуживания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66 805,1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66 805,1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35 038,3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35 038,3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186 292,3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186 016,3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543 317,5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