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d49a" w14:textId="64fd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и нормы субсидий на 1 тонну (килограмм, литр) удобрений, приобретенных у продавца удобрений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 апреля 2019 года № 70. Зарегистрировано Департаментом юстиции Северо-Казахстанской области 4 апреля 2019 года № 5318. Утратило силу постановлением акимата Северо-Казахстанской области от 1 апреля 2020 года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01.04.2020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удобрений (за исключением органических), утвержденных приказом Министра сельского хозяйства Республики Казахстан от 6 апреля 2015 года № 4-4/305 "Об утверждении Правил субсидирования стоимости удобрений (за исключением органических)" (зарегистрирован в Реестре государственной регистрации нормативных правовых актов под № 11223),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субсидируемых видов удобрений и нормы субсидий на 1 тонну (литр, килограмм) удобрений, приобретенных у продавца удобрений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перечня субсидируемых видов удобрений и нормы субсидий на 1 тонну (килограмм, литр) удобрений, приобретенных у продавца удобрений" от 13 марта 2018 года № 69 (опубликовано 19 марта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4604).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-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"03" апреля 2019 года № 70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нормы субсидий на 1 тонну (килограмм, литр) удобрений, приобретенных у продавца удобрений.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Северо-Казахстанской области от 25.10.2019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256"/>
        <w:gridCol w:w="8164"/>
        <w:gridCol w:w="241"/>
        <w:gridCol w:w="1042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8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Б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азотное, марка КАС-32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- 6,8, N нитратный - 6,8, N амидный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"КАС-PS"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простой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Ca-14, Mg-0,5, SO3-25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K20-48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-42, KCl-65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K2O-53, SO3- 45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(Yara Tera Krista SOP)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калия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15:15:15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NPK-удобрение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(NPK-удобрение)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(азофоска), NPK-удобрение марки 15:15:15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(азофоска)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азотно-кислотного разложения марки 1:1:1 (16:16:16)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(азофоска), NPK-удобрение марки 16:16:16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10:26:26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NPK-1 (диаммофоска)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удобрение, (NPКS-удобрение)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Р2О5-9,6, К2О-8,0, SO3-12,0, СаО-10,2, MgO-0,5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удобрение, марки А, Б, В (NPS-удобрение)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аммонийный- 6,0, Р2О5-11,0, SO3-15,0, СаО-14,0; MgO-0,25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Фосфор-калий содержащее удобрение (РК-удобрение)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 К2О-8,0, СаО-13,2,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К2О-7,0, SО3-7,0, СаО-13,3, MgО-0,4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Фосфор-сера содержащее удобрение (РS-удобрение)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Р2О5-11,0,SO3-10,0, СаО-13,5,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азотно-фосфорно-серосодержащие (NP+S-удобрение)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NP+S=16:20+12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8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P-61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(МАР)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удобрительный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 фосфат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монокалийфосфат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монофосфат калия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P2O5-51,46-51,5, K20-33,8-34,0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MKP (монокалий фосфат)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монокалий фосфат NPK 0-52-34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P2O5-52,03, K20-34,26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– Бурофос – РК, марка А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Р2О5-10; К2О-10; СаО-9,5; MgO-1,1; органический углерод -14,0; гуминовые кислоты – 10,0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30 326,5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– Бурофос – Р, марка А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Р2О5-12; СаО-16; MgO 1,6; органический углерод-14,0; гуминовые кислоты – 16,0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 содержащие питательные "Микробиоудобрения "МЭРС"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фитосоединение Fe-2,5, фитосоединение Mo-2,0, фитосоединение Cu-1,0, фитосоединение Zn-2,5, фитосоединение Mn-1,0, фитосоединение Сo-0,5, фитосоединение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 Liva Calcinit (нитрат кальция)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N-15,5, NH4-1,1,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NO3-14,4, CaO-26,5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CaO-32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А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Б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В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Г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нитрат кальция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N-15,5,Ca-18,8, NO3-14,4, NH3-1,1, CaO-26,3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Kristalon Special 18-18-18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NH4- 8,6, NO3-4,4, P2O5-40, K2O-13, B-0,025, 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Yara Kristalon Brown 3-11-38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D12 Хелат железа DTPA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D12, хелат железа DTPA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 Хелат железа EDDHA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Fe-13"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 Хелат цинка EDTA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 -15"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 Хелат марганца EDTA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Mn13, хелат марганца EDTA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Mn -13"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Cu -15"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Ca10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Ca10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APN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APN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ABC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Tenso Coctail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Tenso Coctail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Brassitrel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SО3-28,75, B-8, Vn-7, Mo-0,4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ZINTRAC 700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BORTRAC 150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(Yara Tera Krista MgS)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А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Б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магния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 7H2O-98,0-98,2; SO3-13,0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 (нитрат калия)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Нитрат калия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N-13,9, K2O - 46,7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 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 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-19-21, фульвокислоты-3-5, ульминовые кислоты и гумин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аминокислоты-9,3, N-2,1, B-0,02, Zn-0,07, Mn-0,04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20, N-5,5, B-1,5, Zn-0,1, Mn-0,1, Fe-1,0, Mg-0,8,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аминокислоты-5,5, полисахариды-7,0, N-4,5, Р2О5-5,0, К2О- 2,5, MgO-1,0, Fe-0,2, Mn-0,2, Zn-0,2, Cu-0,1, B-0,1, Mo-0,01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N-6,0, К2О-3,0, SO3- 5,0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аминокислоты-4,0, N-4,0, Р2О5-10,0, SO3- 1,0, MgO-2,0, Fe-0,4, Mn-0,2, Zn-0,2, 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2 388,5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аминокислоты-7,0, N-5,5, Р2О5-4,5, К2О- 4,0, SO3-2,0, MgO-2,0, Fe-0,3, Mn-0,7, Zn-0,6, Cu-0,4, B-0,2, Mo-0,02,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N-1,2, SO3-8,0, MgO-3,0, Fe-0,2, Mn-1,0, Zn-0,2, Cu-0,1, B-0,7, Mo-0,04,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аминокислоты-6,0,N-3,5, SO3-2,0,MgO-2,5, Fe-0,03,Mn-1,2, Zn-0,5, Cu-0,03, B-0,5, Mo-0,02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K-35+2MgO+MЭ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K-30+1,5MgO+MЭ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K-18+3MgO+MЭ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Mo-1,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 B-0,1, Fe-0,1, Cu-0,1, Mo-0,02,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P-2, K-2, Mg-1,5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масличный)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P-3, K-2, Mg-1,5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K2O-1,0, Fe-0,5,Mn-0,3, Zn-0,15, Cu-0,05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Р-1, К-1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Са-10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Fe-3, Zn-0,7, Mn-0,7, Cu-0,3, B-1,2, Mo-1,2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 Zn-0,6, Mn-3,3, Cu-0,3, B-0,7, Mo-0,1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1 223,2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Марганец (TECNOKEL AMINO MN)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(TECNOKEL Fe)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Молибден (TECNOKEL AMINO MO)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 (TECNOPHYT PH)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поли-гиброки-карбокислоты-20, N-2, P-2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К2O-8, B-0,02, C-12, Fe-0,5 (EDTA), Zn-0,08 (EDTA)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K2O-8, C-8, Fe - 0,02 (EDDHSA)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Cu-23, Mn-0,5, Zn-0,5, GEA 249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Бороплюс (Boroplus)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кальций (Brexil Ca)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Брексил Комби (Brexil Combi)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Cu-0,3, Fe-6,8, Mn-2,6, Mo - 0,2, Zn-1,1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Микс (Brexil Mix)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 B-1,2, Cu-0,8, Fe-0,6, Mn-0,7, Mo - 1,0,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Мульти (Brexil Multi)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Cu-0,8, Fe-4,0, Mn-4,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Феррум (Brexil Fe)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Fe-10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Цинк (Brexil Zn)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Кальбит С (Calbit C)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Кендал (Kendal)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K2O-15,5, C-3, GEA 249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13:40:13 (Master 13:40:13)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Р205-40; К2O-13,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(MASTER) 15:5:30+2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Р205-5;К2O-30, MgO-2,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18:18:18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Р205-18; К2O-18, MgO-3, SO3- 6,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20:20:20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(Master 20:20:20)</w:t>
            </w:r>
          </w:p>
          <w:bookmarkEnd w:id="10"/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 К2O-20,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3:11:38+4 (Master 3:11:38+4)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Р205-11; К2O-38, MgO-4, SO3- 25,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3:37:37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Р205-37; К2O-37,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10:54:10 (Plantafol 10:54:10)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Р205-54; К2O-10,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20:20:20 (Plantafol 20:20:20)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 К2O-20,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30:10:10 (Plantafol 30:10:10)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Р205-10; К2O-10,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5:15:45 (Plantafol 5:15:45)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Р205-15; К2O-45,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Радифарм (Radifarm)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К2O-8, C-10, Zn-(EDTA)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Мегафол (Megafol)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К2O-8, C-9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Свит (Sweet)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Бенефит ПЗ (Benefit PZ)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C-10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4,8 (Ferrilene 4,8)</w:t>
            </w:r>
          </w:p>
        </w:tc>
        <w:tc>
          <w:tcPr>
            <w:tcW w:w="8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(Ferrilene)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Триум (Ferrilene Trium)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K2O-6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Control DMP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 (АМИДНЫЙ АЗОТ) , P2O5-17% (ПЕНТОКСИД ФОСФОРА)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аминокислоты-33, общий N-9,8, органическое вещество-48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Бахчевый"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Р-16; К-31, MgO-2, Fe-0,4, Zn-0,1, B-0,5, Mn-0,7, Cu-0,01, 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Виноградный"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Нутривант Плюс зерновой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Картофельный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P-43; K-28, MgO-2, Zn-0,2, B-0,5, Mn-0,2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Нутривант Плюс масличный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пивоваренный ячмень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Плодовый"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Р-5; К-27, CaO-8, Fe-0,1, Zn-0,1, B-0,1, Mn-0,1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рис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Р-46; К-30, MgO-2, B-0,2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сахарная свекла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Томатный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Р-18; К-37, MgO-2, Fe-0,08, Zn-0,02, B-0,02, Mn-0,04 , Cu-0,005, 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Нутривант Плюс Универсальный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MgO-3,S-2,4, Fe-0,2, Zn-0,052, B-0,02, Mn-0,0025, Cu-0,0025, Mo-0,0025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Хлопок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N-4; Р-24; К-32, MgO-2, Fe-0,01, Zn-0,05, B-1, Mn-0,05, Cu-0,025,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аминокислоты- 10, полисахариды-6,1, ауксины - 0,6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 MgO-2,04, SO3-4,62, Cu-0,95, Fe-0,78, Mn-1,13, Zn-1,1, Mo-0,01, Ti-0,02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Б: N-16,15, MgO-1,92, SO3-2,02, Cu - 0,3, Fe - 0,35, Mn-0,68, Zn-0,6, Mo-0,01, Ti-0,02, B-0,6, Na2O-2,88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P2O5-30, Mn-5, N-3, Zn-5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С-23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CaO-10, MgО-5, Mo-0,07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P2O5-5, K2O-40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Zn-7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Сu-3, аминокислота-42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C-75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P2O5-9, K2O-18, Mn-0,1, Zn-0,1, B-0,05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P2O5-8, K2O-21, MgO-2, Cu-0,08, Fe-0,2, Mn-0,01, Zn-0,01, С-17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P2O5-5, MgO-5, B-0,2, Fe-2, Mn-4,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Mn-5,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Cu-5,Mn-20, 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P2O5-15, K2O-5, SO3-30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С-23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P2O5 - 33, Zn 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- 11, P2O5 - 22, Cu - 4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P2O5 - 30, Mn- 7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N- 3, P2O5 - 27, K2O - 18, B - 0,01, Cu - 0,02, Mn - 0,02, Mo - 0,001, Zn - 0,02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P2O5 - 27, K2O - 6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- 3, MgO- 7, Zn- 2, Mo-0,05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- 2, B - 5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 P2O5 - 11, К2О - 5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аминокислота - 25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 C- 24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C - 9,5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N- 12, SO3 - 65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- 5, Zn - 5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- 25, ЅО3- 42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N- 0,5, B 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С-3, аминокислота - 6%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N- 4, P2O5 - 8, K2O - 16,Mg - 2, B- 0,02, Cu - 0,05, Fe- 0,1, Mn - 0,05, Mo-0,005, Zn - 0,1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C- 11,4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N- 0,5, CaO - 12, B - 3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 C-20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CaO - 18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 + Micro марки: 10-52-10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P2O5 -52, K2O – 10,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 + Micro марки: 13-6-26+8 CaO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 P2O5 -6, K2O – 26, CaO- 8,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+ Micro марки: 15-5-30+2MgO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P2O5 -5, K2O – 30, MgO - 2,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+ Micro марки: 15-30-15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P2O5 -30, K2O – 15,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+ Micro марки: 16-8-24+2MgO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- 16, P2O5 -8, K2O – 24, MgO - 2,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+ Micro марки: 18-18-18+1MgO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P2O5 -18, K2O – 18, MgO - 1,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+ Micro марки: 20-10-20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P2O5 -10, K2O – 20,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+ Micro марки: 20-20-20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P2O5 -20, K2O – 20,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P2O5 -61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P2O5 -44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P2O5 -52, K2O – 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K2O -46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-51, SO3-47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MgO-15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МgО-16, SО3-32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60, K2O 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+ Micro марки: 8-20-30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 P2O5 -20, K2O – 30,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+ Micro марки: 3-5-55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P2O5 -5, K2O – 55,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+ Micro марки: 3-8-42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P2O5 -8, K2O – 42,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P2O5 -40, K2O – 40, B – 0,01, Cu – 0,01, Fe – 0,02, Mn – 0,01, Mo – 0,005, Zn - 0,01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P2O5 - 35, K2O - 20, MgO-3, Cu - 12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 - 6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 - 9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MgO-9, B-0,5, Cu-1,5, Fe-4, Mn-4, Mo-0,1,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В - 17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K2O -5, MgO-3,5, B-0,1, Fe-3, Mn-4, Zn-6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P2O5-10, K2O -20, CaO-1,5, MgO-1,5, B-1,5, Cu-0,5, Fe-0,1, Mn-0,5, Mo-0,2,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K2O-15,2, P2O5-6,6, общий N-6,6, нитратный N-2,5, SO3-4,6, Mn-0,33, Cu-0,12, Zn-0,07, Fe-0,07, Mo-0,07, B-0,01, Se-0,003, Co-0,001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K2O-4,11, P2O5-2,47, SO3-2,33, MgO-0,48, Zn-0,27, Cu-0,14, Mo-0,07, Fe-0,04, B-0,03, Mn-0,02, Se-0,03,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SO3-4,88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B-12,32, Mo-1,0,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P2O5-27,7, N-9,7, K2O-6,8, MgO-0,27, SO3-0,53, Zn-0,4, Cu-0,13, Fe-0,16, Mn-0,08, B-0,23, Mo-0,08, Co-0,02, аминокислоты-2,0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Fe-0,4, Co-0,11, Ni-0,006, N-3,2, K2O-0,06, SO3-9,34, MgO-2,28, аминокислоты-15,0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 Fe-0,54, MgO-2,37, SO3-15,2, Co-0,23, Li-0,06, Ni-0,002, аминокислоты-15,0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P2O5-0,55, K2O-3,58, Mo-0,67, B-0,57, Cr-0,12, V-0,09, Se-0,02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1 071 500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Cu-0,7, Mn-0,5, Zn-1,7, 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2 206 000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т.ч. аммонийный-0,6, нитратный-0,7, органический 1,7, P2O5-1, K2O-1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2 793,5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вещество-46,5, гуминовые кислоты-38,9, фульвокислоты-7,6, N-0,014, P2O5-1,67, K2O-2,98, Fe-31,2, CaO-56,7, MgO-67,1, Co-0,051, Zn-0,23, Cu-0,30, Mn-31,4, Mo-0,10, Si2O-63,1, сухой остаток – 8,4, зола – 5,58, pH-7,2 ед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 Mn:0,05, Fe:0,03, Mo:0,05, Со:0,001, Se:0,001, N:27, P2О5:2, K2О:3, SО3:1,26, MgО: 0,15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MgО:0,18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18-18-18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20-20-20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15-30-15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15-5-30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13-40-13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N:13 Р:40 К:13+ТЕ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Oligreen марки 13-5-40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N:13 Р:5 К:40+ТЕ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6.48.18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К-18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8.16.40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К-40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8.24.16 + 10 CaO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К-16, CaO-10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13.40.13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К-13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20.20.20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К-20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15.30.15 + 2MgO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К-15, MgO-2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Бор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(В-10,95; аминокислоты – 1,5; моносахариды – 0,00368; фитогормоны – 0,00042)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Марганец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Mn-10,84; N- 2,66; SO3-4,41; аминокислоты – 1,39; органические кислоты – 7,20; моносахариды – 0,00329; фитогормоны – 0,00038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Медь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5,40; SO3 – 2,66; Cu – 5,65; аминокислоты – 2,68; органические кислоты – 6,20; моносахариды – 0,00397; фитогормоны – 0,00045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Микро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3,98; MgO – 4,53; SO3 – 3,91; Cu – 0,51; В – 0,51; Fe – 0,60; Mn- 0,94; Zn – 0,50; аминокислоты – 5,19; органические кислоты – 5,30; моносахариды – 0,00379; фитогормоны – 0,00043; гуминовые кислоты – 0,25, фульвокислоты – 0,045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Макро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11,1; Р2О5 – 4,03; К2О – 6,47; SO3 – 0,02; Cu – 0,01; В – 0,02; Fe – 0,02; Mn – 0,01; Zn – 0,01; аминокислоты – 3,0 %; органические кислоты – 0,7; моносахариды – 0,00388; фитогормоны – 0,00044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Супер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10,0; К2О – 5,0; MgO – 2,46; SO3 – 0,35; Cu – 0,37; В – 0,37; Fe – 0,07; Mn – 0,04; Zn – 0,21; Мо – 0,002; аминокислоты – 2,86; органические кислоты – 2,30; моносахариды – 0,00403; фитогормоны – 0,00046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Моно Цинк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7,67; N – 5,41; SО3 – 3,61; аминокислоты – 2,78; органические кислоты – 8,35; моносахариды – 0,00385; фитогормоны – 0,00044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Кальциевый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8,86, MgO – 0,71; SO3 – 0,77; СаО – 15,0; Cu-0,02; В – 0,04; Fe – 0,21; Mn - 0,11; Zn – 0,02; аминокислоты – 0,78; органические кислоты – 0,10; моносахариды – 0,00347; фитогормоны – 0,0004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Фосфорный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4,53, Р2О5 – 30,00; В – 0,51; Zn – 0,51; SO3 – 0,25; аминокислоты – 0,08; органические ислоты – 4,5; моносахариды – 0,00365; фитогормоны – 0,00042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NANOVIT: Молибденовый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3,34, SO3 – 0,25; В – 0,50; Мо – 3,00; Zn – 0,50; аминокислоты – 4,26; органические кислоты – 16,5; моносахариды – 0,00417; фитогормоны – 0,00048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АМИНО МАКС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N-1,7, MgO – 0,1; SO3 – 0,08; Cu-0,015; В – 0,01; Fe – 0,01; Mn- 0,02; Мо – 0,006; Zn – 0,02; Р2О5 –1,0; К2О–1,1, Si-0,004; Co – 0,004; аминокислоты – 35,0; моносахариды – 0,1; фитогормоны – 0,012;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ТЕРРА, марки 3:18:18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3,0, Р2О5 – 18,0; К2О –18,0; MgO–0,015; SO3 – 0,015; В – 0,022; Cu – 0,038; Fe – 0,07; Mn – 0,03; Мо – 0,015; Zn – 0,015; Si–0,015; Co – 0,0015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ТЕРРА, марки 5:20:5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5,0, Р2О5 – 20,0; К2О –5,0; MgO–0,01; SO3 – 0,01; В – 0,02; Cu – 0,04; Fe – 0,07; Mn – 0,035; Мо – 0,01; Zn – 0,01; Si–0,01; Co – 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NANOVIT ТЕРРА, марки 9:18:9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9,0, Р2О5 – 18,0; К2О –9,0; MgO–0,012; SO3 – 0,012; В – 0,018; Cu – 0,04; Fe – 0,065; Mn – 0,028; Мо–0,012; Zn – 0,012; Si–0,012; Co – 0,0012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P2O5-40, K2O-5,48, B-4,5, Zn-14,6, Mo-0,5, MgO-6,56, Mn-21,1, Fe-14, S-7,95, Cu-7,6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N-4,05, B-10,2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N-2,33, P2O5-20,3, K2O-13,7, B-5,1, Zn-5,6, Mo-0,06, Co-0,01, MgO-8,2, Mn-8,13, Fe-1,0, Cu-1,6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MgO-8,36, Mn-7,0, S-10,7, Mo-4,0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N-5,51, P2O5-20,2, K2O-13,7, B-3,4, Zn-1,7, S-6,8, Mo-0,2, Co-0,02, MgO-2,5, Mn-5,8, CaO-1,75, Fe-2,0, Cu-7,6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N-2,73, Cu-5,4, Zn-5,3, Mo-1,3, Mn-2,43, CaO-3,41, Fe-3,85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Удобрениие Rooter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P2O5-0,15, K2O-3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P2O5-3, K2O -6, Fe-0,16, Mn-0,4, Zn-0,12, Cu-0,8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-3, CaO-7, Mg-4,7, Fe-7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 -20, MgO-3, Fe-0,12, Mn-0,08, B-0,04, Zn-0,05, Cu-0,03, Mo-0,01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 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Master Green Ca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лицерин-10, Na-0,8, Si-0,56, SO4-1,5, N-0,25, P-0,5, K-0,15, Mg-0,05, B-1,1, Cu-0,05, Mn-0,02, Zn-0,02,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"Вымпел" (Vimpel)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полиэтиленоксиды – 77, отмытые соли гуминовых кислот – до 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мультикомплекс"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семена"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бора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(в т.ч. N – 6,0, колофермин – 28)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цинка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(в т.ч. N – 5,2, SO3 – 7,3, аминокислоты – 28,1)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"Оракул" марки "Оракул сера актив"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(в т.ч. N – 11,5, Na2O – 19,7)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меди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(в т.ч. N – 8,9, SO3 – 12,6, коламин – 20)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железа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(в т.ч. N – 7,3, SO3 – 9,3, аминокислоты – 8,9)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марганца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(в т.ч. N – 3, SO3 – 7,5, аминокислоты – 13,9)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молибдена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(в т.ч. N – 7,1, аминокислоты – 20,3)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7 836,2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Librel Fe-Lo (Хелат железа 13%)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Fe-13,0-13,5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LibFer SP (Хелат Натрия 6%)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Fe-5,8-6,0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аминокислота-12,5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P2O5-10,7, SO3-4,0, Cu-1,77, Mn-1,1, Zn-1,79, Mo-0,36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Суприлд 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аминокислоты-16,5, N-10,7, СаО-0,05, MgO-0,04, Zn-0,003, Fe-0,003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