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200b" w14:textId="4b62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Северо-Казахстанской области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29 марта 2019 года № 32/3. Зарегистрировано Департаментом юстиции Северо-Казахстанской области 8 апреля 2019 года № 5325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25 декабря 2017 года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пользование водными ресурсами из поверхностных источников по Северо-Казахстанской области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29 марта 2019 года № 32/3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Северо-Казахстанской области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832"/>
        <w:gridCol w:w="2388"/>
        <w:gridCol w:w="3557"/>
        <w:gridCol w:w="3491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озер, морей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килловат/час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транспортных километров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