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a2cc" w14:textId="b6da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литр (килограмм, грамм, штук)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мая 2019 года № 136. Зарегистрировано Департаментом юстиции Северо-Казахстанской области 28 мая 2019 года № 5416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под № 13717),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 субсидий на 1 литр (килограмм, грамм, штук)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"20"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литр (килограмм, грамм, штук) на 2019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Северо-Казахстанской области от 11.09.2019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7223"/>
        <w:gridCol w:w="1020"/>
        <w:gridCol w:w="3120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гербицидов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гербицидов, тенге (50%)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грамм/литр в виде диметиламинной, калиевой и натриевой солей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грамм/литр + дикамба, 124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грамм/литр + флорасулам, 5,35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масляный концентрат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клопиралид,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грамм/литр + флорасулам, 6,25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грамм/литр + дикамба, 120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грамм/литр + флорасулам, 3,7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грамм/литр + 2-этилгексиловый эфир дикамбы кислоты, 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грамм/литр + 2,4-Д кислоты в виде сложного эфира, 510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 + метсульфурон-метил, 600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 + триасульфурон,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грамм/литр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23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водорастворимый концентрат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водорастворимый концентрат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водорастворимый концентрат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ПАССАТ,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ЖОЙКЫН МЕГА, 60%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грамм/литр + дикват, 35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кислоты, 160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ПАУЭР,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+ 2,4-Д, 357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грамм/литр + хлорсульфурон кислота, 22,2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водорастворимый концентрат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грамм/литр + квинмерак, 250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грамм/килограмм + тиенкарбазон-метил, 22,5 грамм/килограмм + мефенпир-диэтил (антидот), 135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грамм/литр + амидосульфурон, 100 грамм/литр + мефенпир-диэтил (антидот), 250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концентрант суспензии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клоквинтосет-мексил (антидот), 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клоксинтосет-мексил (антидот), 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водный раствор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воднорастворимые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СОНХУС,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воднорастворимые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грамм/литр + никосульфурон, 30 грамм/литр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грамм/литр + пиклорам, 150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масляная дисперсия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клоквинтосет - мексил (антидот), 90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водрастворимый порошок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грамм/литр + тербутилазин 187,5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грамм/килограмм + метсульфурон - метил, 70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метсульфурон-метил, 164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тифенсульфурон-метил, 250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грамм/литр + клоквинтоцет-мексил (антидот), 70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грамм/литр + клоквинтоцет-мексил (антидот), 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100, эмульсия масляно-водная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 120 ЕС,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 - пропаргил, 90 грамм/литр + клоквинтосет - мексил (антидот), 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клодинафоп-прапаргил, 90 грамм/литр + клоквинтоцет-мексил (антидот), 72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 (антидот), 35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водная эмульсия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нафталевый ангидрид (антидот), 125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клоквинтосет-мексил (антидот),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 - пропаргил, 60 грамм/литр + клоквинтосет - мексил (антидот),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микрокапсулированная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клодинафоп-пропагил, 45 грамм/литр + клоквинтосет-мексил (антидот), 34,5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90 грамм/литр + мефенпир-диэтил (антидот), 44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ЗЛАКОФОРТЕ 100,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 ПЛЮС,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30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грамм/килограмм + трибенурон-метил, 410 грамм/килограмм + тифенсульфурон-метил, 140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грамм/литр + флуроксипир, 50 грамм/литр + 2,4-Д кислоты в виде сложного эфира, 410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йодосульфурон-метил-натрий, 1,0 грамм/литр + тиенкарбазон-метил, 10 грамм/литр + ципросульфамид (антидот), 15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масляный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2,4-Д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метсульфурон-метил, 333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фенмедифам, 90 грамм/литр + десмедифам, 70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фенмедифам, 91 грамм/литр + десмедифам, 71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грамм/литр + фенмедифам, 63 грамм/литр + десмедифам, 21 грамм/литр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СУПЕР МД, масляный концентрат эмульсии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 ультра, водно-диспергируемые гранулы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срок регистрации препарата до 21.10.2019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