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0c85" w14:textId="d3d0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"Представление справки гражданам, единственное жилище которых признано аварийным"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22 мая 2019 года № 144. Зарегистрировано Департаментом юстиции Северо-Казахстанской области 30 мая 2019 года № 5418. Утратило силу постановлением акимата Северо-Казахстанской области от 7 февраля 2020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07.02.2020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"Представление справки гражданам, единственное жилище которых признано аварийным".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энергетики и жилищно-коммунального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22 мая 2019 года № 144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"Представление справки гражданам, единственное жилище которых признано аварийным"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"Представление справки гражданам, единственное жилище которых признано аварийным" (далее – регламент) разработан в соответствии со стандартом государственной услуги "Представление справки гражданам, единственное жилище которых признано аварийным" (далее –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декабря 2018 года № 917 "Об утверждении стандартов государственных услуги "Представление справки гражданам, единственное жилище которых признано аварийным" (зарегистрирован в Реестре государственной регистрации нормативных правовых актов под № 18149).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"Представление справки гражданам, единственное жилище которых признано аварийным" (далее - государственная услуга) оказывается местными исполнительными органами районов и городов областного значения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услугодателя.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бесплатной основе физическим лицам (далее – услугополучатель).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Основаниями для отказа в оказании государственной услуги является: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выдача справки о признании жилища аварийным согласно приложению 1 к Стандарту либо мотивированный ответ об отказе в оказании государственной услуги согласно пункту 3 настоящего регламента (далее - результат оказания государственной услуги).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работы услугодателя – с понедельника по пятницу с 9.00 до 18.30 часов, с перерывом на обед с 13.00 часов до 14.30 часов, кроме выходных и праздничных дней в соответствии с трудовым законодательством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обращение услугодателя и прием соответствующих документов.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 при обращении услугополучателя (либо уполномоченного представителя физического лица по документу, подтверждающего полномочия, физического лица по нотариально заверенной доверенности) к услугодателю: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выдачи справки о признании жилища аварийным, согласно приложению 2 к Стандарту;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по техническому обследованию надежности и устойчивости зданий и сооружений выдаваемое экспертом, имеющим соответствующий аттестат на право осуществления технического обследования надежности и устойчивости зданий и сооружений, либо аккредитованной организацией, имеющей в своем составе аттестованных экспертов.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подтверждающим право собственности на жилище, работник канцелярии услугодателя получает из соответствующих государственных информационных систем.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указанными документами услугодателю услугополучателем представляются их копии. После сверки оригиналы документов возвращаются услугополучателю.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процедур (действий), необходимых для оказания государственной услуги, длительность выполнения: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от услугополучателя, осуществляет их регистрацию, передает документы руководителю услугодателя для определения ответственного исполнителя – 15 (пятнадцать) минут.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– 15 (пятнадцать) минут.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 – 3 (три) рабочих дня.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 – 20 (двадцать) минут.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15 (пятнадцать) минут.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результата оказания государственной услуги услугополучателю.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процедур (действий), необходимых для оказания государственной услуги: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от услугополучателя, осуществляет их регистрацию, передает документы руководителю услугодателя для определения ответственного исполнителя – 15 (пятнадцать) минут;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– 15 (пятнадцать) минут;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 – 3 (три) рабочих дня;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 – 20 (двадцать) минут;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15 (пятнадцать) минут.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Оказание государственной услуги через некоммерческое акционерное общество "Государственная корпорация "Правительство для граждан" не осуществляется.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услугодателя размещены на интернет-ресурсе www.mid.gov.kz.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контакт–центра по вопросам оказания государственных услуг.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размещены на интернет-ресурсе www.mid.gov.kz, единого контакт-центра по вопросам оказания государственных услуг: 1414.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"Представление справки гражданам, единственное жилище которых признано аварийным"</w:t>
            </w:r>
          </w:p>
        </w:tc>
      </w:tr>
    </w:tbl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услугодателя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2"/>
        <w:gridCol w:w="1728"/>
        <w:gridCol w:w="1691"/>
        <w:gridCol w:w="6079"/>
      </w:tblGrid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Айыртауского района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 село Саумаколь, улица Ш. Уалиханова, 44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2-19-69,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7-90-71</w:t>
            </w:r>
          </w:p>
          <w:bookmarkEnd w:id="61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Акжарского района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район, село Талшик, улица Целинная, 13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7-90-69</w:t>
            </w:r>
          </w:p>
          <w:bookmarkEnd w:id="62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акимата Аккайынского района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 село Смирново, улица Зеленая, 13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2-28-65</w:t>
            </w:r>
          </w:p>
          <w:bookmarkEnd w:id="63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Есильского района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Ленина, 10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2-20-53</w:t>
            </w:r>
          </w:p>
          <w:bookmarkEnd w:id="64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Жамбылского района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Пресновка, улица Дружба, 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2-19-91</w:t>
            </w:r>
          </w:p>
          <w:bookmarkEnd w:id="65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района Магжана Жумабаева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Жумабаева, город Булаево, улица Абая Кунанбаева, 24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2-21-16</w:t>
            </w:r>
          </w:p>
          <w:bookmarkEnd w:id="66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 село Бесколь, улица Институтская, 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2-15-13</w:t>
            </w:r>
          </w:p>
          <w:bookmarkEnd w:id="67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акимата Мамлютского района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район, город Мамлютка, улица Абая Кунанбаева, 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2-24-48</w:t>
            </w:r>
          </w:p>
          <w:bookmarkEnd w:id="68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района имени Габита Мусрепова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Мусрепова, село Новоишимское, улица Ленина, 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2-15-04</w:t>
            </w:r>
          </w:p>
          <w:bookmarkEnd w:id="69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Тайыншинского района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 город Тайынша, улица Конституции Казахстан, 203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2-10-12</w:t>
            </w:r>
          </w:p>
          <w:bookmarkEnd w:id="70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акимата Тимирязевского района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район, село Тимирязево, улица Ш. Уалиханова, 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2-14-72</w:t>
            </w:r>
          </w:p>
          <w:bookmarkEnd w:id="71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акимата Уалихановского района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Ш. Уалиханова, 85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2-20-85</w:t>
            </w:r>
          </w:p>
          <w:bookmarkEnd w:id="72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акимата района Шал акына Северо-Казахстанской области"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 Сергеевка, улица Победы, 35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2-74-72</w:t>
            </w:r>
          </w:p>
          <w:bookmarkEnd w:id="73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города Петропавловска"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23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46-18-69,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36-08-41</w:t>
            </w:r>
          </w:p>
          <w:bookmarkEnd w:id="74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"Представление справки гражданам, единственное жилище которых признано аварийным"</w:t>
            </w:r>
          </w:p>
        </w:tc>
      </w:tr>
    </w:tbl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"Представление справки гражданам, единственное жилище которых признано аварийным"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