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23ae" w14:textId="ee42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13 декабря 2018 года № 27/1 "Об областном бюджете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21 июня 2019 года № 34/3. Зарегистрировано Департаментом юстиции Северо-Казахстанской области 28 июня 2019 года № 5457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2019-2021 годы" от 13 декабря 2018 года № 27/1 (опубликовано 26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5088)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190 599 052,3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14 981 924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2 283 189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5 857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173 328 082,3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188 356 291,3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4 991 056,5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8 449 367,8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3 458 311,3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1 454 907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1 455 007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- 4 203 202,5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4 203 202,5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6 711 996,3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2 830 867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322 073,2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повышение заработной платы отдельных категорий административных государственных служащих;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бизнеса-2020"".";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Северо-Казахстанской области на 2019 год в сумме 150 165,3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21 июня 2019 года № 34/3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13 декабря 2018 года № 27/1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925"/>
        <w:gridCol w:w="925"/>
        <w:gridCol w:w="6772"/>
        <w:gridCol w:w="29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190 599 052,3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14 981 924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12 488 977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12 488 977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2 283 189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184 325,3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1 814 174,7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1 814 174,7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173 328 082,3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170 607 831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188 356 291,3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2 004 348,5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1 130 905,9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918 362,9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182 086,6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5 875 663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5 875 663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5 514 364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23 980 315,9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19 219 626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1 725 686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951 716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4 433 861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ремонт объектов дошкольного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4 315 167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4 527 002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1 081 623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1 524 380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1 097 994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3 012 836,9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3 010 836,9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5 477 582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5 341 221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3 796 064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7 626 012,8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6 865 751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1 628 285,6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1 582 590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1 841 182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16 019 929,3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104 167,3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104 167,3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8 605 152,8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863 505,8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2 689 751,3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2 477 271,7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2 414 247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6 929 541,2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3 141 589,2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3 787 952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8 782 312,1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1 860 238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2 302 515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3 765 819,1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813 893,1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2 951 926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42 958 766,7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1 141 332,1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1 004 046,1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41 491 465,7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6 517 601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7 802 491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8 850 785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6 266 065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1 410 134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754 190,2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711 166,2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546 620,2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20 348 596,2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20 348 596,2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1 125 650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1 539 984,3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5 667 162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1 237 940,9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13 236 566,7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8 275 640,3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7 722 397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1 212 047,4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333 715,4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40 875 965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40 875 965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37 326 517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4 991 056,5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8 449 367,8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4 714 358,8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4 714 358,8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4 714 358,8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3 039 962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3 458 311,3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3 458 311,3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3 458 311,3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1 454 907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-4 203 202,5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4 203 202,5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6 711 996,3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6 711 996,3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3 187 007,3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2 830 867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2 830 867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Северо-Казахстанского областного маслихата от 21 июня 2019 года № 34/3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Северо-Казахстанского областного маслихата от 13 декабря 2018 года № 27/1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2019 год за счет свободных остатков бюджетных средств, сложившихся на 1 января 2019 года, и возврата неиспользованных (недоиспользованных) в 2018 году целевых трансфертов из республиканского и областного бюджетов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2"/>
        <w:gridCol w:w="5079"/>
        <w:gridCol w:w="3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206 699,7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206 699,7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206 699,7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206 699,7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80 728,6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750 017,2</w:t>
            </w: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7"/>
        <w:gridCol w:w="1117"/>
        <w:gridCol w:w="1117"/>
        <w:gridCol w:w="5539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шахты–пристройки грузопассажирского лифта в Петропавловском детском центре социального обслуживания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