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15c9b" w14:textId="a715c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административно-территориального устройства района Магжана Жумабаева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Северо-Казахстанской области от 21 июня 2019 года № 171 и решение Северо-Казахстанского областного маслихата от 21 июня 2019 года № 34/5. Зарегистрировано Департаментом юстиции Северо-Казахстанской области 28 июня 2019 года № 5460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с учетом мнения представительных и исполнительных органов района Магжана Жумабаева, акимат Северо-Казахстанской области ПОСТАНОВЛЯЕТ и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административно-территориальное устройство района Магжана Жумабаева Северо-Казахстанской области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изменить подчиненность села Ногайбай, путем исключения его из состава Каракогинского сельского округа и включением его в состав сельского округа Ноғайбай би;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границы следующих сельских округов: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Каракогинского сельского округа общей площадью 31939 гектар, путем исключения территории села Ногайбай, площадью 174 гектара;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сельского округа Ноғайбай би общей площадью 26751 гектар, с учетом территории села Ногайбай,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акимата и решению маслихата;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изменить подчиненность села Рощино, путем исключения его из состава Успенского сельского округа и включением его в состав Авангардского сельского округа;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границы следующих сельских округов: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Успенского сельского округа общей площадью 37119 гектар, путем исключения территории села Рощино, площадью 594 гектара;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Авангардского сельского округа общей площадью 26698 гектар, с учетом территории села Рощино,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акимата и решению маслихата.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Областному и районным исполнительным органам Северо-Казахстанской области внести соответствующие изменения в учетные данные административно-территориальных единиц района и области.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Коммунальным государственным учреждениям "Аппарат акима Северо-Казахстанской области" и "Аппарат Северо-Казахстанского областного маслихата" в установленном законодательством Республики Казахстан порядке обеспечить: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постановления акимата и решения маслихата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Северо-Казахстанской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постановления акимата и решения маслихата на интернет-ресурсе акимата Северо-Казахстанской области и Северо-Казахстанского областного маслихата после его официального опубликования.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постановления акимата и решения маслихата возложить на заместителя акима Северо-Казахстанской области по курируемым вопросам и руководителя аппарата областного маслихата.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совместному постановлению акимата Северо-Казахстанской области № 171 от 21 июня 2019 года и решению маслихата Северо-Казахстанской области № 34/5 от 21 июня 2019 года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границ Карагогинского и Ноғайбай би сельских округов (масштаб 1:250000)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810500" cy="683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3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0"/>
        <w:gridCol w:w="7430"/>
      </w:tblGrid>
      <w:tr>
        <w:trPr>
          <w:trHeight w:val="30" w:hRule="atLeast"/>
        </w:trPr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Каракогинского сельского округа 31939 гектар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</w:p>
          <w:bookmarkEnd w:id="19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44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сельского округа Ноғайбай би 26751 гектар, в том числе земли села Ногайбай 174 гектар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</w:p>
          <w:bookmarkEnd w:id="20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320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совместному постановлению акимата Северо-Казахстанской области № 171 от 21 июня 2019 года и решению маслихата Северо-Казахстанской области № 34/5 от 21 июня 2019 года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границ Успенского и Авангардского сельских округов (масштаб 1: 250000)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7810500" cy="722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2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9"/>
        <w:gridCol w:w="7591"/>
      </w:tblGrid>
      <w:tr>
        <w:trPr>
          <w:trHeight w:val="30" w:hRule="atLeast"/>
        </w:trPr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Успенского сельского округа 37119 гектар 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</w:p>
          <w:bookmarkEnd w:id="23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955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Авангардского сельского округа 26698 гектар, в том числе земли села Рощина 594 гектар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</w:p>
          <w:bookmarkEnd w:id="24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955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