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60ca" w14:textId="4d76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21 июня 2019 года № 173 и решение Северо-Казахстанского областного маслихата от 21 июня 2019 года № 34/7. Зарегистрировано Департаментом юстиции Северо-Казахстанской области 28 июня 2019 года № 5462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учетом мнения представительных и исполнительных органов Айыртауского, Есильского, Кызылжарского, Тимирязевского районов и района Магжана Жумабаева, акимат Северо-Казахстанской области ПОСТАНОВЛЯЕТ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Айыртауского, Есильского, Кызылжарского, Тимирязевского районов и района Магжана Жумабаева Северо-Казахстанской области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Айыртаускому району: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Копа Володарского сельского округа с включением его территории в состав села Орловка Володарского сельского округа;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Алтын-булак Нижнебурлукского сельского округа с включением его территории в состав села Нижний-Бурлук Нижнебурлукского сельского округа;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Есильскому району: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Жаналык Заречного сельского округа и село Орталык Заречного сельского округа с включением их территорий в состав села Чириковка Заречного сельского округа;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Иверск Тарангульского сельского округа с включением его территории в состав села Тарангул Тарангульского сельского округа;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Кызылжарскому району: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Янцено Светлопольского сельского округа с включением его территории в состав села Знаменское Светлопольского сельского;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упразднить село Николаевка Бугровского сельского округа с включением его территории в состав села Новогеоргиевка Бугровского сельского;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Лебедки Налобинского сельского округа с включением его территории в состав села Налобино Налобинского сельского округа;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Тимирязевскому району: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Аксу Белоградовского сельского округа с включением его территории в состав села Белоградовка Белоградовского сельского округа;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Нарынгуль Есильского сельского округа с включением его территории в состав села Есиль Есильского сельского округа;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району Магжана Жумабаева: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упразднить село Барашки Конюховского сельского округа с включением его территории в состав села Конюхово Конюховского сельского округа;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Круглое Лебяжинского сельского округа с включением его территории в состав села Лебяжье Лебяжинского сельского округа;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Скворцовка Полудинского сельского округа с включением его территории в состав села Полудино Полудинского сельского округа;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Тельман Чистовского сельского округа с включением его территории в состав села Пролетарка Чистовского сельского округа.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Областному и районному исполнительным органам Северо-Казахстанской области внести соответствующие изменения в учетные данные административно-территориальных единиц области и района.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Коммунальным государственным учреждениям "Аппарат акима Северо-Казахстанской области" и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и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акимата и решения маслихата на интернет-ресурсе акимата Северо-Казахстанской области и Северо-Казахстанского областного маслихата после его официального опубликования.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заместителя акима Северо-Казахстанской области по курируемым вопросам и руководителя аппарата областного маслихата.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