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50d07" w14:textId="e650d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19 декабря 2018 года № 364 "Об утверждении регламентов государственных услуг в сфере туризма"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19 июля 2019 года № 199. Зарегистрировано Департаментом юстиции Северо-Казахстанской области 22 июля 2019 года № 5481. Утратило силу постановлением акимата Северо-Казахстанской области от 7 февраля 2020 года №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07.02.2020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регламентов государственных услуг в сфере туризма" от 19 декабря 2018 года № 364 (опубликовано 04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5094)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туристскую операторскую деятельность (туроператорская деятельность)",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предпринимательства и туризма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государственном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Северо-Казахстанской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Северо-Казахстанской области от 19 июля 2019 года №199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Утвежден постановлением акимата Северо-Казахстанской области от 19 декабря 2018 года № 364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 на туристскую операторскую деятельность (туроператорская деятельность)"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"Выдача лицензии на туристскую операторскую деятельность (туроператорская деятельность)" (далее - Регламент) разработан в соответствии со стандартом государственной услуги "Выдача лицензии на туристскую операторскую деятельность (туроператорская деятельность)" (далее - Стандарт),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495 "Об утверждении стандартов государственных услуг в сфере туризма" (зарегистрирован в Реестре государственной регистрации нормативных правовых актов под № 11578), оказывается местным исполнительным органом области,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услугодатель).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www.egov.kz, www.elicense.kz (далее – портал).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лицензия, переоформленная лицензия на туристскую операторскую деятельность (туроператорская деятельность), либо мотивированный ответ об отказе в оказании государственной услуги в случаях и по основаниям, предусмотренным пунктом 11 настоящего Регламента.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График работы портала: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на платной основе физическим и юридическим лицам (далее – услугополучатель).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оказании государственной услуги в бюджет по месту нахождения услугополучателя оплачивается лицензионный сбор за право занятия туроператорской деятельностью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554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(Налогового кодекса)" от 25 декабря 2017 года: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лицензионный сбор при выдаче лицензии за право занятия туроператорской деятельностью составляет 10 (десять) месячных расчетных показателей (далее - МРП);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лицензионный сбор за переоформление лицензии составляет 10 (десять) % от ставки при выдаче лицензии, но не более 4 (четырех) МРП.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производится в наличной и безналичной форме через банки второго уровня и организации, осуществляющие отдельные виды банковских операций, а также через портал. Оплата может осуществляться через платежный шлюз "электронного правительства" (далее - ПШЭП).</w:t>
      </w:r>
    </w:p>
    <w:bookmarkEnd w:id="21"/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начала процедуры (действия) по оказанию государственной услуги является заявление услугополучателя либо его представителя по нотариально заверенной доверенности установленной формы согласно приложениям 1 или 2 Стандарта и следующих документов: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лицензии: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юридического лица для получения лицензии по форме согласно приложению 1 к Стандарту или заявление физического лица для получения лицензии по форме согласно приложению 2 к Стандарту в форме электронного документа, удостоверенного ЭЦП услугополучателя;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подтверждающая уплату лицензионного сбора, за исключением оплаты через ПШЭП;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о соответствии квалификационным требованиям и перечню документов, подтверждающих соответствие им для осуществления туроператорской деятельности согласно приложению 3 к Стандарту в форме электронного документа.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юридического лица для переоформления лицензии по форме согласно приложению 4 к Стандарту и заявление физического лица для переоформления лицензии по форме согласно приложению 5 к Стандарту в форме электронного документа, удостоверенного ЭЦП услугополучателя;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подтверждающая уплату лицензионного сбора за переоформление лицензии, за исключением случаев оплаты через ПШЭП;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содержащего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оформленного в установленном законодательством Республики Казахстан порядке решения о согласии юридического лица, из которого произведено выделение на переоформление лицензии на выделенное юридическое лицо (в результате реорганизации в форме выделения);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о соответствии квалификационным требованиям и перечню документов, подтверждающих соответствие им для осуществления туроператорской деятельности согласно приложению 3 к Стандарту государственной услуги в форме электронного документа.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 на одно из вновь возникших в результате разделения юридических лиц услугополучатель дополнительно представляет электронные копии сведений и документов о соответствии квалификационным требованиям.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личность, о государственной регистрации в качестве индивидуального предпринимателя, о государственной регистрации (перерегистрации) юридического лица, о лицензии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услугодателю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оказания государственной услуги.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и осуществляет регистрацию пакета документов, передает руководителю услугодателя - 30 (тридцать) минут;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пакетом документов и определяет ответственного исполнителя услугодателя и передает для исполнения - 3 (три) часа;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с момента получения пакета документов проверяет полноту представленного пакета документов - 2 (два) рабочих дня.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полного пакета документов, ответственный исполнитель услугодателя подготавливает и передает руководителю услугодателя проект результата оказания государственной услуги - 3 (три) рабочих дня;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 и передает ответственному исполнителю - 3 (три) часа;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передает результат оказания государственной услуги - 15 (пятнадцать) минут;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переоформлении лицензии: 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и осуществляет регистрацию пакета документов, передает руководителю услугодателя - 30 (тридцать) минут;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пакетом документов и определяет ответственного исполнителя услугодателя и передает для исполнения - 3 (три) часа;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полноту представленных документов, подготавливает и передает руководителю услугодателя проект результата оказания государственной услуги - 2 (два) рабочих дня;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 и передает ответственному исполнителю - 3 (три) часа;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передает результат оказания государственной услуги - 15 (пятнадцать) минут;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при реорганизации в форме выделения, разделения юридического лица-лицензиата к другому юридическому лицу: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и осуществляет регистрацию пакета документов, передает руководителю услугодателя - 30 (тридцать) минут;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пакетом документов и определяет ответственного исполнителя услугодателя и передает для исполнения - 3 (три) часа;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с момента получения пакета документов проверяет полноту представленного пакета документов - 2 (два) рабочих дня.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полного пакета документов, ответственный исполнитель услугодателя подготавливает и передает руководителю услугодателя проект результата оказания государственной услуги - 3 (три) рабочих дня;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 и передает ответственному исполнителю - 3 (три) часа;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передает результат оказания государственной услуги - 15 (пятнадцать) минут.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 процедуры (действия):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наложение резолюции;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проекта результата оказания государственной услуги;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услуги.</w:t>
      </w:r>
    </w:p>
    <w:bookmarkEnd w:id="64"/>
    <w:bookmarkStart w:name="z7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подразделений, (работников) услугодателя, которые участвуют в процессе оказания государственной услуги: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и осуществляет регистрацию пакета документов, передает руководителю - 30 (тридцать) минут;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пакетом документов и определяет ответственного исполнителя услугодателя и передает для исполнения - 3 (три) часа;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с момента получения пакета документов проверяет полноту представленного пакета документов - 2 (два) рабочих дня.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полного пакета документов, ответственный исполнитель услугодателя подготавливает и передает руководителю услугодателя проект результата оказания государственной услуги - 3 (три) рабочих дня;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 и передает ответственному исполнителю - 3 (три) часа;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передает результат оказания государственной услуги - 15 (пятнадцать) минут;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переоформлении лицензии: 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и осуществляет регистрацию пакета документов, передает руководителю - 30 (тридцать) минут;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пакетом документов и определяет ответственного исполнителя услугодателя и передает для исполнения - 3 (три) часа;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полноту представленных документов, подготавливает и передает руководителю услугодателя проект результата оказания государственной услуги - 2 (два) рабочих дня;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 и передает ответственному исполнителю - 3 (три) часа;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передает результат оказания государственной услуги - 15 (пятнадцать) минут;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при реорганизации в форме выделения, разделения юридического лица-лицензиата к другому юридическому лицу: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и осуществляет регистрацию пакета документов, передает руководителю - 30 (тридцать) минут;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пакетом документов и определяет ответственного исполнителя услугодателя и передает для исполнения - 3 (три) часа;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с момента получения пакета документов проверяет полноту представленного пакета документов - 2 (два) рабочих дня.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полного пакета документов, ответственный исполнитель услугодателя подготавливает и передает руководителю услугодателя проект результата оказания государственной услуги - 3 (три) рабочих дня;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 и передает ответственному исполнителю - 3 (три) часа;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передает результат оказания государственной услуги - 15 (пятнадцать) минут.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регистрацию, авторизацию на портале посредством индивидуального идентификационного номера, ЭЦП;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выбор услугополучателем электронной государственной услуги, заполнение полей электронного запроса и прикрепление пакета документов;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удостоверение электронного запроса для оказания электронной государственной услуги посредством ЭЦП услугополучателя;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обработка (проверка, регистрация) электронного запроса услугодателем;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получение услугополучателем уведомления о статусе электронного запроса и сроке оказания государственной услуги через портал в "личном кабинете" услугополучателя;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государственной услуги и направляет на веб-портал при: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выдачи лицензии –6 (шесть) рабочих дней;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переоформлении лицензии – 3 (три) рабочих дня;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переоформлении лицензии при реорганизации в форме выделения, разделения юридического лица-лицензиата к другому юридическому лицу – 6 (шесть) рабочих дней.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взаимодействие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порядка использования информационных систем в процессе оказания государственной услуги отражается в справочнике бизнес-процесса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Основания отказа в оказании государственной услуги: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занятие туроператорской деятельностью запрещено законами Республики Казахстан для данной категории услугополучателя;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внесен лицензионный сбор;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заявитель не соответствует квалификационным требованиям, предъявляемым к туристской операторской деятельности,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января 2015 года № 79 "Об утверждении квалификационных требований, предъявляемых к туристской операторской деятельности и перечня документов, подтверждающих соответствие им" (зарегистрирован в Реестре государственной регистрации нормативных правовых актов под № 10484);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услугополучателя имеется вступившее в законную силу решение (приговор) суда о приостановлении или запрещении туроператорской деятельности;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судом на основании представления судебного исполнителя временно запрещено выдавать услугополучателю-должнику лицензии;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непредставление или ненадлежащее оформление документов (для переоформления лицензии), указанных в пункте 5 настоящего Регламента;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несоответствия услугополучателя квалификационным требованиям (по основанию реорганизации юридического лица в формах разделения и выделения);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ранее лицензия была переоформлена на другое юридическое лицо из числа вновь возникших в результате разделения юридических лиц-лицензиатов (по основанию реорганизации юридического лица в форме выделения).</w:t>
      </w:r>
    </w:p>
    <w:bookmarkEnd w:id="110"/>
    <w:bookmarkStart w:name="z119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 государственной услуги, в том числе оказываемой в электронной форме и через Государственные корпорации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оказания государственной услуги размещены на интернет-ресурсе Министерства культуры и спорта Республики Казахстан (далее – Министерство): mks.gov.kz.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Министерства по вопросам оказания государственной услуги: 8 (7172) 74 27 90, единый контакт-центр по вопросам оказания государственных услуг: 1414, 8 800 080 77 77.</w:t>
      </w:r>
    </w:p>
    <w:bookmarkEnd w:id="1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лицензии на туристскую операторскую деятельность (туроператорская деятельность)"</w:t>
            </w:r>
          </w:p>
        </w:tc>
      </w:tr>
    </w:tbl>
    <w:bookmarkStart w:name="z124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Услугодатель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1617"/>
        <w:gridCol w:w="3214"/>
        <w:gridCol w:w="6980"/>
      </w:tblGrid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Адрес, телефон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предпринимательства и туризма акимата Северо-Казахстанской области"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Петропавловск, улица Конституции Казахстана 58, кабинет 501, телефон: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8(7152)-36-34-20</w:t>
            </w:r>
          </w:p>
          <w:bookmarkEnd w:id="116"/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включительно, с 9.00 до 18.30 часов, перерыв на обед с 13.00 до 14.30 часов, кроме выходных и праздничных дней согласно Трудовому кодексу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"Выдача лицензии на туристскую операторскую деятельность (туроператорская деятельность)"</w:t>
            </w:r>
          </w:p>
        </w:tc>
      </w:tr>
    </w:tbl>
    <w:bookmarkStart w:name="z127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бизнес-процесса на оказание государственных услуг "Выдача лицензии на туристскую операторскую деятельность (туроператорская деятельность)" через веб-портал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8"/>
    <w:p>
      <w:pPr>
        <w:spacing w:after="0"/>
        <w:ind w:left="0"/>
        <w:jc w:val="both"/>
      </w:pPr>
      <w:r>
        <w:drawing>
          <wp:inline distT="0" distB="0" distL="0" distR="0">
            <wp:extent cx="7810500" cy="453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0"/>
    <w:p>
      <w:pPr>
        <w:spacing w:after="0"/>
        <w:ind w:left="0"/>
        <w:jc w:val="both"/>
      </w:pPr>
      <w:r>
        <w:drawing>
          <wp:inline distT="0" distB="0" distL="0" distR="0">
            <wp:extent cx="7810500" cy="167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