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31cc" w14:textId="7b93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июля 2019 года № 202. Зарегистрировано Департаментом юстиции Северо-Казахстанской области 25 июля 2019 года № 5486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</w:t>
      </w:r>
      <w:r>
        <w:rPr>
          <w:rFonts w:ascii="Times New Roman"/>
          <w:b w:val="false"/>
          <w:i w:val="false"/>
          <w:color w:val="000000"/>
          <w:sz w:val="28"/>
        </w:rPr>
        <w:t>" от 14 августа 2015 года № 301 (опубликовано 20 октября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3385);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14 августа 2015 года № 301 "Об утверждении регламента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</w:t>
      </w:r>
      <w:r>
        <w:rPr>
          <w:rFonts w:ascii="Times New Roman"/>
          <w:b w:val="false"/>
          <w:i w:val="false"/>
          <w:color w:val="000000"/>
          <w:sz w:val="28"/>
        </w:rPr>
        <w:t>" от 12 октября 2018 года № 294 (опубликовано 5 ноября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4965).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Северо-Казахстанского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