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8448" w14:textId="79f8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13 декабря 2018 года № 27/1 "Об утверждении областного бюджета Северо-Казахстанской области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22 августа 2019 года № 36/3. Зарегистрировано Департаментом юстиции Северо-Казахстанской области 28 августа 2019 года № 5550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утверждении областного бюджета Северо-Казахстанской области на 2019-2021 годы" от 13 декабря 2018 года № 27/1 (опубликовано 26 декабря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5088)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областной бюджет Северо-Казахстанской области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196 990 879,1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16 481 924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1 523 077,8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5 857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178 980 020,3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194 922 383,3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-1 171 011,1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12 287 300,2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13 458 311,3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1 455 007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1 455 007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1 784 499,9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-1 784 499,9 тысячи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10 724 293,9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12 830 867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322 073,2 тысячи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 областного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августа 2019 года № 36/3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 областного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 2018 года № 27/1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925"/>
        <w:gridCol w:w="925"/>
        <w:gridCol w:w="6772"/>
        <w:gridCol w:w="29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196 990 879,1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16 481 924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13 988 977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13 988 977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1 843 520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1 843 520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1 523 077,8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513 492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105 269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365 366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529 264,8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529 264,8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459 302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459 302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178 980 020,3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2 720 251,3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2 720 251,3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176 259 769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176 259 769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194 922 383,3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1 987 477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1 174 805,9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952 592,9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350 812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191 332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174 032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156 709,1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28 096,6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30 688,5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5 879 363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5 879 363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5 445 151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428 017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24 049 687,6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220 973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127 042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19 404 843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133 518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1 728 735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учебно-методических комплексов для областных государственных учреждений образования </w:t>
            </w:r>
          </w:p>
          <w:bookmarkEnd w:id="21"/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962 915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4 481 450,6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676 457,4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340 216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839 845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ремонт объектов дошкольного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районным (городов областного значения) бюджетам на капитальный ремонт объектов школьного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4 039 041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4 527 002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1 121 823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1 529 480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1 103 294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426 186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2 891 903,9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2 891 186,9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5 496 807,3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5 409 374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118 478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189 628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3 797 214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87 433,3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87 433,3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8 535 207,8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7 786 476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133 845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552 697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1 628 285,6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243 389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2 304 883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316 073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2 039 914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653 618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615 813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19 294 944,5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104 167,3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104 167,3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8 973 547,3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68 220,4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863 505,8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2 689 751,3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2 477 271,7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2 782 095,1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9 866 161,9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3 209 569,9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3 656 592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для переселенцев из трудоизбыточных регионов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8 849 395,9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697 465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92 811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1 934 458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265 329,6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816 415,3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177 977,1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306 873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2 358 893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2 139 581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3 665 770,9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849 794,9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2 815 976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138 829,3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138 829,3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44 453,3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42 882 865,6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60 706,9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1 153 234,1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1 015 948,1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41 410 662,6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191 761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1 327 656,9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7 003 271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4 947 456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8 002 491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8 350 785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3 132 246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6 266 065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1 710 134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47 814,7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75 728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20 765,6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107 944,4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контроля за использованием и охраной земель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923 099,8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877 075,8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546 529,8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архитектурно-строительного контроля и лицензирования на местном уровне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20 443 741,3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20 443 741,3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1 125 650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1 055 943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1 539 984,3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5 675 880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8 686 297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1 319 295,9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220 172,1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14 813 372,6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8 816 049,3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50 165,3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8 362 806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403 078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513 160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743 195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743 195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1 469 896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333 169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106 542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1 067 510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1 067 510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778 548,3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778 548,3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1 191 464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902 024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366 222,3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366 222,3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35 085,6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331 136,7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41 020 992,3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41 020 992,3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37 326 517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537 743,3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3 156 456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-1 171 011,1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12 287 300,2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предоставления жилищных сертификатов как социальная поддержка в виде бюджетного кредита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6 202 291,2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6 202 291,2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6 202 291,2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5 289 962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4 585 487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4 585 487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704 475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704 475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695 047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695 047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13 458 311,3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13 458 311,3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13 458 311,3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6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1 455 007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1 455 007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1 455 007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1 784 499,9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-1 784 499,9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10 724 293,9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10 724 293,9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4 949 304,9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6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12 830 867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12 830 867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областного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августа 2019 года № 36/3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 областного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 2018 года № 27/1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на 2019 год за счет свободных остатков бюджетных средств, сложившихся на 1 января 2019 года, и возврата неиспользованных (недоиспользованных) в 2018 году целевых трансфертов из республиканского и областного бюджетов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122"/>
        <w:gridCol w:w="723"/>
        <w:gridCol w:w="1122"/>
        <w:gridCol w:w="5079"/>
        <w:gridCol w:w="35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351 727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351 727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351 727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351 727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221 244,3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221 244,3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221 244,3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201 828,8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184 862,2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26 834,4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80 728,6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25 007,5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16 966,6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19 415,5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19 415,5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322 073,2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895 044,5</w:t>
            </w:r>
          </w:p>
        </w:tc>
      </w:tr>
    </w:tbl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1117"/>
        <w:gridCol w:w="1117"/>
        <w:gridCol w:w="1117"/>
        <w:gridCol w:w="5539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шахты–пристройки грузопассажирского лифта в Петропавловском детском центре социального обслуживания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66 805,1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66 805,1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35 038,3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35 038,3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538 019,3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537 743,3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895 044,5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