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a2e6" w14:textId="5fca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Северо-Казахстанской области от 20 мая 2019 года № 136 "Об утверждении перечня субсидируемых видов средств защиты растений и норм субсидий на 1 литр (килограмм, грамм, штук)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11 сентября 2019 года № 232. Зарегистрировано Департаментом юстиции Северо-Казахстанской области 18 сентября 2019 года № 5570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приказом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под № 13717),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субсидируемых видов средств защиты растений и норм субсидий на 1 литр (килограмм, грамм, штук) 2019 год" от 20 мая 2019 года № 136 (опубликовано 31 мая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5416)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средств защиты растений и норм субсидий на 1 единицу (литр, килограмм, грамм, штук) средств защиты растений на 2019 год, утвержденный вышеуказанным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363, 364, и 365,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"__" ____________ 2019 года № 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0"/>
        <w:gridCol w:w="2531"/>
        <w:gridCol w:w="583"/>
        <w:gridCol w:w="6416"/>
      </w:tblGrid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Паладин ультра, водно-диспергируемые гранулы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500 грамм/килограмм + амидосульфурон 250 грамм/килограмм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