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e6d7" w14:textId="f40e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Северо-Казахстанского областного маслихата от 13 декабря 2018 года № 27/1 "Об утверждении областного бюджета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4 октября 2019 года № 37/1. Зарегистрировано Департаментом юстиции Северо-Казахстанской области 11 октября 2019 года № 5605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2019-2021 годы" от 13 декабря 2018 года № 27/1 (опубликовано 26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5088)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197 026 879,1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16 481 924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1 523 077,8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5 857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179 016 020,3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194 958 383,3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-1 171 011,1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12 287 300,2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13 458 311,3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1 455 007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1 455 007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1 784 499,9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-1 784 499,9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10 724 293,9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12 830 867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322 073,2 тысячи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36) следующего содержания: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"36) услуги по замене и настройке речевых процессоров к кохлеарным имплантам.";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Северо-Казахстанской области на 2019 год в сумме 11 199,7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4 октября 2019 года № 37/1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13 декабря 2018 года № 27/1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925"/>
        <w:gridCol w:w="925"/>
        <w:gridCol w:w="6772"/>
        <w:gridCol w:w="29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197 026 879,1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16 481 924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13 988 977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13 988 977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1 523 077,8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529 264,8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529 264,8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179 016 020,3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176 295 769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176 295 769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194 958 383,3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1 991 186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1 182 805,9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960 592,9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5 445 151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24 118 225,9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19 462 713,3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1 731 861,3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4 490 698,6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676 457,4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839 845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ремонт объектов дошкольного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4 039 041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4 527 002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1 053 864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1 540 148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1 116 412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2 891 903,9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2 891 186,9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5 444 553,3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5 362 120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3 797 434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82 433,3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8 582 461,6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7 834 398,1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552 696,5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60 501,5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1 621 785,7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2 349 055,1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2 039 914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652 949,7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615 144,7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20 335 887,1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104 167,3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104 167,3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10 132 521,9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68 220,4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863 505,8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2 631 447,1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2 477 271,7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3 455 697,9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9 756 161,9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3 099 569,9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3 656 592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7 717 373,2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1 960 488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269 519,6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815 665,3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176 670,1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2 137 669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2 508 133,2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935 794,9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1 572 338,3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126 828,3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126 828,3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43 098 499,6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1 165 352,1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3 559,2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1 028 809,1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21 241,8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41 414 178,6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1 322 280,3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7 539 745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70 151,1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8 002 434,6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7 857 703,7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6 266 065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1 710 134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107 944,4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929 118,8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880 075,8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546 529,8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20 384 741,3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20 384 741,3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1 140 434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1 080 943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1 431 200,3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5 675 880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1 319 295,9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220 172,1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14 716 254,6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8 782 007,7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8 367 730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1 462 593,2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443 304,2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770 074,7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770 074,7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366 222,3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366 222,3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331 136,7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41 020 992,3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41 020 992,3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37 326 517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537 743,3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-1 171 011,1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12 287 300,2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6 202 291,2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6 202 291,2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6 202 291,2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5 289 962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1 784 499,9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-1 784 499,9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10 724 293,9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10 724 293,9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4 949 304,9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12 830 867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12 830 867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