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b43b" w14:textId="35db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апреля 2019 года № 111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октября 2019 года № 272. Зарегистрировано Департаментом юстиции Северо-Казахстанской области 28 октября 2019 года № 5625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год" от 25 апреля 2019 года № 111 (опубликовано 04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"___" ___________2019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"25" апреля 2019 года № 111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457"/>
        <w:gridCol w:w="613"/>
        <w:gridCol w:w="1895"/>
        <w:gridCol w:w="2805"/>
        <w:gridCol w:w="2674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маточному и ремонтному поголовью молочного и молочно-мясного направления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 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5 533 671,0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Норматив увеличен на 50%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