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5bf9" w14:textId="2b85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Северо-Казахстанской области от 3 апреля 2019 года № 70 "Об утверждении перечня субсидируемых видов удобрений и нормы субсидий на 1 тонну (килограмм, литр) удобрений, приобретенных у продавца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октября 2019 года № 273. Зарегистрировано Департаментом юстиции Северо-Казахстанской области 30 октября 2019 года № 5630. Утратило силу постановлением акимата Северо-Казахстанской области от 1 апреля 2020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приказом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под № 11223),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субсидируемых видов удобрений и нормы субсидий на 1 тонну (килограмм, литр) удобрений, приобретенных у продавца удобрений" от 3 апреля 2019 года № 70 (опубликовано 9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5318)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удобрений, утвержденный вышеуказанным постановлением изложить в новой редакции.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"__" ____________ 2019 года № ___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256"/>
        <w:gridCol w:w="7456"/>
        <w:gridCol w:w="241"/>
        <w:gridCol w:w="842"/>
        <w:gridCol w:w="908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7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 N нитратный - 6,8, 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K2O-53, SO3- 45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калия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(азофоска), NPK-удобрение марки 15:15:15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азотно-кислотного разложения марки 1:1:1 (16:16:16)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(азофоска), NPK-удобрение марки 16:16:16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азотно-фосфорно-серосодержащие (NP+S-удобрение)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NP+S=16:20+12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7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монофосфат калия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монокалий фосфат NPK 0-52-34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P2O5-52,03, K20-34,26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 1,6; органический углерод-14,0; гуминовые кислоты – 16,0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"Микробиоудобрения "МЭРС"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 Liva Calcinit (нитрат кальция)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  <w:bookmarkEnd w:id="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кальция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18-18-18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 Mo-0,004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 Хелат железа DTPA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APN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Tenso Coctail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 B-8, Vn-7, Mo-0,4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ZINTRAC 700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BORTRAC 150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магния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 N-2,1, B-0,02, Zn-0,07, Mn-0,04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 N-4,5, Р2О5-5,0, К2О- 2,5, MgO-1,0, Fe-0,2, Mn-0,2, Zn-0,2, Cu-0,1, B-0,1, Mo-0,01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N-6,0, К2О-3,0, SO3- 5,0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 N-4,0, Р2О5-10,0, SO3- 1,0, MgO-2,0, Fe-0,4, Mn-0,2, Zn-0,2, B-0,1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 N-5,5, Р2О5-4,5, К2О- 4,0, SO3-2,0, MgO-2,0, Fe-0,3, Mn-0,7, Zn-0,6, Cu-0,4, B-0,2, Mo-0,02, Co-0,02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N-1,2, SO3-8,0, MgO-3,0, Fe-0,2, Mn-1,0, Zn-0,2, Cu-0,1, B-0,7, Mo-0,04, Co-0,02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 Co-0,01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Fe-0,5,Mn-0,3, Zn-0,15, Cu-0,05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K2O-8, C-8, Fe - 0,02 (EDDHSA)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 - 1,0, Zn-5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K2O-15,5, C-3, GEA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 К2O-13, B-0,02, Cu-0,005, Fe-0,07, Mn-0,03,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 Fe-0,07, Mn-0,03,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  <w:bookmarkEnd w:id="9"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Cu-0,005, Fe-0,07, Mn-0,03,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 К2O-38, MgO-4, SO3- 25, B-0,02, Cu-0,005, Fe-0,07, Mn-0,03,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 К2O-37, B-0,02, Cu-0,005, Fe-0,07, Mn-0,03,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 B-0,02, Cu-0,05, Fe-0,1, Mn-0,05,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Cu-0,05, Fe-0,1, Mn-0,05,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Р205-10; К2O-10, B-0,02, Cu-0,05, Fe-0,1, Mn-0,05,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Р205-15; К2O-45, B-0,02, Cu-0,05, Fe-0,1, Mn-0,05,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7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 , P2O5-17% (ПЕНТОКСИД ФОСФОРА)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 вещество-48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Mn-0,7, Cu-0,01, Mo-0,005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Картофельный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рис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MgO-3,S-2,4, Fe-0,2, Zn-0,052, B-0,02, Mn-0,0025, Cu-0,0025, Mo-0,0025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Cu-0,95, Fe-0,78, Mn-1,13, Zn-1,1, Mo-0,01, Ti-0,02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Ti-0,02, B-0,6, Na2O-2,88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 Mo-0,07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P2O5-5, K2O-40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аминокислота-42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Mn-0,1, Zn-0,1, B-0,05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P2O5-8, K2O-21, MgO-2, Cu-0,08, Fe-0,2, Mn-0,01, Zn-0,01, С-17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Cu-5,Mn-20, Zn-10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P2O5 - 33, Zn 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P2O5 - 27, K2O - 18, B - 0,01, Cu - 0,02, Mn - 0,02, Mo - 0,001, Zn - 0,02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- 3, MgO- 7, Zn- 2, Mo-0,05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 - 25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N- 12, SO3 - 65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 - 6%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 P2O5 - 8, K2O - 16,Mg - 2, B- 0,02, Cu - 0,05, Fe- 0,1, Mn - 0,05, Mo-0,005, Zn - 0,1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C- 11,4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 + Micro марки: 10-52-10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P2O5 -52, K2O – 10,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 + Micro марки: 13-6-26+8 CaO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P2O5 -6, K2O – 26, CaO- 8,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15-5-30+2MgO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P2O5 -5, K2O – 30, MgO - 2,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15-30-15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P2O5 -30, K2O – 15,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16-8-24+2MgO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P2O5 -8, K2O – 24, MgO - 2,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18-18-18+1MgO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P2O5 -18, K2O – 18, MgO - 1,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20-10-20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P2O5 -10, K2O – 20,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20-20-20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P2O5 -20, K2O – 20,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 -46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-51, SO3-47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60, K2O 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8-20-30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P2O5 -20, K2O – 30,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3-5-55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P2O5 -5, K2O – 55,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3-8-42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P2O5 -8, K2O – 42,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P2O5 -40, K2O – 40, B – 0,01, Cu – 0,01, Fe – 0,02, Mn – 0,01, Mo – 0,005, Zn - 0,01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P2O5 - 35, K2O - 20, MgO-3, Cu - 12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 -5, MgO-3,5, B-0,1, Fe-3, Mn-4, Zn-6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 -20, CaO-1,5, MgO-1,5, B-1,5, Cu-0,5, Fe-0,1, Mn-0,5, Mo-0,2, Zn-4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 Zn-0,27, Cu-0,14, Mo-0,07, Fe-0,04, B-0,03, Mn-0,02, Se-0,03, Co-0,01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Zn-0,4, Cu-0,13, Fe-0,16, Mn-0,08, B-0,23, Mo-0,08, Co-0,02, аминокислоты-2,0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K2O-0,06, SO3-9,34, MgO-2,28, аминокислоты-15,0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аминокислоты-15,0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 Cr-0,12, V-0,09, Se-0,02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 1,7, P2O5-1, K2O-1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вещество-46,5, гуминовые кислоты-38,9, фульвокислоты-7,6, N-0,014, P2O5-1,67, K2O-2,98, Fe-31,2, CaO-56,7, MgO-67,1, Co-0,051, Zn-0,23, Cu-0,30, Mn-31,4, Mo-0,10, Si2O-63,1, сухой остаток – 8,4, зола – 5,58, pH-7,2 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18-18-18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20-20-20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15-30-15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15-5-30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13-40-13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13-5-40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Бор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аминокислоты – 1,5; моносахариды – 0,00368; фитогормоны – 0,00042)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Марганец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аминокислоты – 1,39; органические кислоты – 7,20; моносахариды – 0,00329; фитогормоны – 0,00038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Медь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SO3 – 2,66; Cu – 5,65; аминокислоты – 2,68; органические кислоты – 6,20; моносахариды – 0,00397; фитогормоны – 0,00045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Микро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3,98; MgO – 4,53; SO3 – 3,91; Cu – 0,51; В – 0,51; Fe – 0,60; Mn- 0,94; Zn – 0,50; аминокислоты – 5,19; органические кислоты – 5,30; моносахариды – 0,00379; фитогормоны – 0,00043; гуминовые кислоты – 0,25, фульвокислоты – 0,045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Макро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11,1; Р2О5 – 4,03; К2О – 6,47; SO3 – 0,02; Cu – 0,01; В – 0,02; Fe – 0,02; Mn – 0,01; Zn – 0,01; аминокислоты – 3,0 %; органические кислоты – 0,7; моносахариды – 0,00388; фитогормоны – 0,00044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Супер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10,0; К2О – 5,0; MgO – 2,46; SO3 – 0,35; Cu – 0,37; В – 0,37; Fe – 0,07; Mn – 0,04; Zn – 0,21; Мо – 0,002; аминокислоты – 2,86; органические кислоты – 2,30; моносахариды – 0,00403; фитогормоны – 0,00046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Цинк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7,67; N – 5,41; SО3 – 3,61; аминокислоты – 2,78; органические кислоты – 8,35; моносахариды – 0,00385; фитогормоны – 0,00044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Кальциевый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8,86, MgO – 0,71; SO3 – 0,77; СаО – 15,0; Cu-0,02; В – 0,04; Fe – 0,21; Mn - 0,11; Zn – 0,02; аминокислоты – 0,78; органические кислоты – 0,10; моносахариды – 0,00347; фитогормоны – 0,0004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Фосфорный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4,53, Р2О5 – 30,00; В – 0,51; Zn – 0,51; SO3 – 0,25; аминокислоты – 0,08; органические ислоты – 4,5; моносахариды – 0,00365; фитогормоны – 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Молибденовый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3,34, SO3 – 0,25; В – 0,50; Мо – 3,00; Zn – 0,50; аминокислоты – 4,26; органические кислоты – 16,5; моносахариды – 0,00417; фитогормоны – 0,00048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АМИНО МАКС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 – 0,1; SO3 – 0,08; Cu-0,015; В – 0,01; Fe – 0,01; Mn- 0,02; Мо – 0,006; Zn – 0,02; Р2О5 –1,0; К2О–1,1, Si-0,004; Co – 0,004; аминокислоты – 35,0; моносахариды – 0,1; фитогормоны – 0,012;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3:18:18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3,0, Р2О5 – 18,0; К2О –18,0; MgO–0,015; SO3 – 0,015; В – 0,022; Cu – 0,038; Fe – 0,07; Mn – 0,03; Мо – 0,015; Zn – 0,015; Si–0,015; Co – 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5:20:5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5,0, Р2О5 – 20,0; К2О –5,0; MgO–0,01; SO3 – 0,01; В – 0,02; Cu – 0,04; Fe – 0,07; Mn – 0,035; Мо – 0,01; Zn – 0,01; Si–0,01; Co – 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9:18:9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9,0, Р2О5 – 18,0; К2О –9,0; MgO–0,012; SO3 – 0,012; В – 0,018; Cu – 0,04; Fe – 0,065; Mn – 0,028; Мо–0,012; Zn – 0,012; Si–0,012; Co – 0,0012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 Mn-21,1, Fe-14, S-7,95, Cu-7,6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 Cu-1,6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 Mo-0,2, Co-0,02, MgO-2,5, Mn-5,8, CaO-1,75, Fe-2,0, Cu-7,6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Удобрениие Rooter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 -6, Fe-0,16, Mn-0,4, Zn-0,12, Cu-0,8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 -20, MgO-3, Fe-0,12, Mn-0,08, B-0,04, Zn-0,05, Cu-0,03, Mo-0,01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лицерин-10, Na-0,8, Si-0,56, SO4-1,5, N-0,25, P-0,5, K-0,15, Mg-0,05, B-1,1, Cu-0,05, Mn-0,02, Zn-0,02,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"Вымпел" (Vimpel)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полиэтиленоксиды – 77, отмытые соли гуминовых кислот – до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мультикомплекс"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т.ч. N – 5,2, SO3 – 7,3, аминокислоты – 28,1)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"Оракул" марки "Оракул сера актив"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SO3 – 12,6, коламин – 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т.ч. N – 7,3, SO3 – 9,3, аминокислоты – 8,9)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т.ч. N – 3, SO3 – 7,5, аминокислоты – 13,9)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аминокислоты – 20,3)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Librel Fe-Lo (Хелат железа 13%)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(Хелат Натрия 6%)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аминокислота-12,5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СаО-0,05, MgO-0,04, Zn-0,003, Fe-0,003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