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abcf" w14:textId="70fa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29 февраля 2016 года № 62 "Об утверждении Правил расчета норм образования и накопления коммунальных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ноября 2019 года № 294. Зарегистрировано Департаментом юстиции Северо-Казахстанской области 13 ноября 2019 года № 5643. Утратил силу постановлением акимата Северо-Казахстанской области от 27 октября 2021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акимата Северо-Казахстанской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Правил расчета норм образования и накопления коммунальных отходов" от 29 февраля 2016 года № 62 (опубликовано 19 апреля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норм образования и накопления коммунальных отходов, утвержденных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"__" ____________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расчета норм образования и накопления коммунальных отходов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объектов жилищного фонда и нежилые помещения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5858"/>
        <w:gridCol w:w="3970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Продовольственные, промтоварные магазины, супермаркеты 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торговой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торгового места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торговой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торговой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квадратный общей площади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