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a3492" w14:textId="9fa34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Северо-Казахстанского областного маслихата от 13 декабря 2018 года № 27/1 "Об утверждении областного бюджета Северо-Казахстанской области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11 ноября 2019 года № 38/1. Зарегистрировано Департаментом юстиции Северо-Казахстанской области 18 ноября 2019 года № 5661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"Об утверждении областного бюджета Северо-Казахстанской области на 2019-2021 годы" от 13 декабря 2018 года № 27/1 (опубликовано 26 декабря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5088)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Северо-Казахстанской области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194 776 244,4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15 595 455,4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1 290 449,2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1 074,5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177 889 265,3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193 188 064,9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-3 063 625,1 тысячи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10 394 685,4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13 458 310,5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1 105 007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1 105 007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3 546 797,6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-3 546 797,6 тысячи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8 961 996,3 тысячи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12 830 867,1 тысячи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322 073,2 тысячи тенге.";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23) исключить;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2019 года.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Белоног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Северо-Казахстанского областного маслихата от 11 ноября 2019 года № 38/1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Северо-Казахстанского областного маслихата от 13 декабря 2018 года № 27/1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Северо-Казахстанский областной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925"/>
        <w:gridCol w:w="925"/>
        <w:gridCol w:w="6772"/>
        <w:gridCol w:w="299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194 776 244,4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15 595 455,4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12 857 813,4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12 857 813,4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627 660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627 660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2 109 982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2 109 982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1 290 449,2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499 739,1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35 413,4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101 469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362 856,7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494 585,1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494 585,1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294 969,3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294 969,3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177 889 265,3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2 720 251,3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2 720 251,3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175 169 014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175 169 014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  <w:bookmarkEnd w:id="22"/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2) Затраты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193 188 064,9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1 941 076,6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1 145 302,9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983 592,9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11 390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83 127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47 539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350 812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330 956,4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19 605,6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190 232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172 932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142 215,7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13 603,2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30 688,5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246 676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146 676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5 725 660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5 725 660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5 322 525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396 940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23 643 521,4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127 042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19 196 099,3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137 234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1 707 664,3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27 848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90 848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988 909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4 490 698,6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676 457,4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361 196,2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55 133,8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494 432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капитальный ремонт объектов дошкольного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200 715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районным (городов областного значения) бюджетам на капитальный ремонт объектов школьного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3 922 980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4 799 758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1 053 864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1 537 330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1 116 412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420 918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2 691 584,4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2 690 867,7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5 378 464,1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5 297 642,1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116 478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183 256,9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94 899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87 885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677 498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3 797 434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179 550,2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80 822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8 463 999,2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7 723 612,8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132 545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552 446,5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247 678,7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60 501,5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1 621 785,7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54 529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длят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243 389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2 131 348,6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252 323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2 180 920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142 542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15 001,5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645 833,7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608 028,7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37 805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19 452 301,4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105 174,6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105 174,6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55 794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9 102 588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68 220,4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831 219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2 092 397,7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2 477 271,7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3 549 611,4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83 591,8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193 994,2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193 994,2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9 924 117,6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3 171 108,6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3 753 009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для переселенцев из трудоизбыточных регионов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7 936 284,4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внутренней политики области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696 865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127 605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569 260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94 085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53 534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1 957 778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173 693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269 224,6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815 665,3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177 104,1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148 548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52 566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2 362 032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74 669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2 137 570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40 470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2 730 593,2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1 158 475,1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1 572 118,1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18 624,2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18 624,2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Топливно-энергетический комплекс и недропользование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158 086,3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158 086,3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81 112,1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76 974,2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43 098 337,4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60 706,9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9 445,9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1 164 867,1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1 028 809,1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21 241,8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41 414 238,4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1 322 726,9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4 925,3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8 183 868,5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23 436,7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4 747 456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8 002 434,6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129 151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7 507 703,7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131 735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3 132 246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6 266 065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1 710 133,5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14 856,6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76 112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20 765,6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107 944,4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контроля за использованием и охраной земель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51 901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803 584,7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753 264,4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97 146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35 000,5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477 717,9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текущих мероприятий по ликвидации последствий чрезвычайной ситуации в городе Арысь Туркестанской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и лицензирования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50 320,3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архитектурно-строительного контроля и лицензирования на местном уровне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47 320,3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20 339 569,8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20 339 569,8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73 119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1 140 434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1 080 943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1 431 200,3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5 666 248,1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8 671 157,4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1 349 295,9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170 172,1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14 612 908,9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52 405,4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52 405,4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8 818 040,8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11 199,7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8 418 811,1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388 030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513 160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298 540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214 620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751 443,6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751 443,6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1 508 609,6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443 304,2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287 947,7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270 841,1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402 008,6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малых и моногородах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104 508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61 509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1 067 510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1 067 510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614 973,7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614 971,7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1 186 154,8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902 024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5 627,8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363 585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363 585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32 448,3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331 136,7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41 024 009,7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41 024 009,7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37 326 517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540 760,7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3 156 456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-3 063 625,1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10 394 685,4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4 409 676,4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4 409 676,4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4 409 676,4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5 289 962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4 585 487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2017–2021 годы "Еңбек"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4 585 487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704 475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704 475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695 047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695 047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13 458 310,5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13 458 310,5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13 458 310,5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1 105 007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1 105 007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1 105 007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3 546 797,6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-3 546 797,6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8 961 996,3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8 961 996,3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3 187 007,3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5 774 989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12 830 867,1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12 830 867,1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11 230 867,1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322 073,2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322 073,2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322 073,2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Северо-Казахстанского областного маслихата от 11 ноября 2019 года № 38/1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Северо-Казахстанского областного маслихата от 13 декабря 2018 года № 27/1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областного бюджета на 2019 год за счет свободных остатков бюджетных средств, сложившихся на 1 января 2019 года, и возврата неиспользованных (недоиспользованных) в 2018 году целевых трансфертов из республиканского и областного бюджетов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1122"/>
        <w:gridCol w:w="723"/>
        <w:gridCol w:w="1122"/>
        <w:gridCol w:w="5079"/>
        <w:gridCol w:w="35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354 744,4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354 744,4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354 744,4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354 744,4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221 244,3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221 244,3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221 244,3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201 828,8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184 862,2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26 834,4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80 728,6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25 007,5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16 966,6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5 472,5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19 415,5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19 415,5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322 073,2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322 073,2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322 073,2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322 073,2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898 061,9</w:t>
            </w:r>
          </w:p>
        </w:tc>
      </w:tr>
    </w:tbl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1117"/>
        <w:gridCol w:w="1117"/>
        <w:gridCol w:w="1117"/>
        <w:gridCol w:w="5541"/>
        <w:gridCol w:w="25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153 838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шахты–пристройки грузопассажирского лифта в Петропавловском детском центре социального обслуживания 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66 805,2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66 805,2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35 038,3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35 038,3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541 036,7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540 760,7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5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898 061,9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