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70f7" w14:textId="d4a7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видов спорта в Северо-Казахстанской области на 2020-2021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6 декабря 2019 года № 315. Зарегистрировано Департаментом юстиции Северо-Казахстанской области 9 декабря 2019 года № 5714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постановления.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3 июля 2014 года "О физической культуре и спорте" акимат Северо-Казахстанской области 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приоритетных видов спорта в Северо-Казахстанской области на 2020-2021 годы.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приоритетных видов спорта в Северо-Казахстанской области" от 5 декабря 2017 года № 485 (опубликовано 14 декабря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4405).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физической культуры и спорта акимата Северо-Казахстанской области",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подлежит официальному опубликованию и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"___" __________ 2019 года № _____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видов спорта по Северо-Казахстанской области на 2020-2021 годы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0"/>
        <w:gridCol w:w="2729"/>
        <w:gridCol w:w="3522"/>
        <w:gridCol w:w="1541"/>
        <w:gridCol w:w="1266"/>
        <w:gridCol w:w="1632"/>
      </w:tblGrid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неолимпийского вида спорта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паралимпийского вида спорта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Гиревой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Легкая атлетика (сурдо)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Каратэ кекушинкай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Кикбоксинг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Армрестлинг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Муай-тай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Пауэрлифтинг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Президентское многоборье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Спортивное ориентирование (зимнее, летнее)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Спортивные танцы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Таэквон-до ITF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  <w:bookmarkEnd w:id="10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Тяжелая атлетика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Баскетбол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Велоспорт (шоссе, трек, маунтинбайк)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Греко-римская борьба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Вольная борьба (мужская, женская)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Легкая атлетика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Классический волейбол </w:t>
            </w:r>
          </w:p>
          <w:bookmarkEnd w:id="11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Конькобежный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Керлинг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Лыжные гонки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Хоккей с шайбой </w:t>
            </w:r>
          </w:p>
          <w:bookmarkEnd w:id="12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Асық 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Жекпе-жек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күрес </w:t>
            </w:r>
          </w:p>
          <w:bookmarkEnd w:id="13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Инвалидный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атлетика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 кұмалақ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Лыжные 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поражением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Танцы на колясках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Жим лежа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атлетика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Армрестлинг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Пауэрлифтинг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Настольный теннис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Лыжные 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  <w:bookmarkEnd w:id="14"/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Борьба на поясах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Джиу-джитсу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 мячом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Каратэ шинкиокушинкай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Рукопашный 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ММА смешанные боевые единоборства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Пожарно-прикладной вид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 (сурдо)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футбол (сурдо)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Мини-футбол </w:t>
            </w:r>
          </w:p>
          <w:bookmarkEnd w:id="15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Батутная гимнастика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Дзюдо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Художественная гимнастика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Спортивная гимнастика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Фехтование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Настольный теннис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  <w:bookmarkEnd w:id="16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Шорт-трек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Аламан бәйге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Құнан бәйге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кұмалақ</w:t>
            </w:r>
          </w:p>
          <w:bookmarkEnd w:id="17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Кунг-фу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  <w:bookmarkEnd w:id="18"/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WKF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WTF</w:t>
            </w:r>
          </w:p>
          <w:bookmarkEnd w:id="19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Горнолыжный спорт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алу </w:t>
            </w:r>
          </w:p>
          <w:bookmarkEnd w:id="20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1"/>
    <w:bookmarkStart w:name="z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Таэквон-до ITF – Интернейшинел Таэквон-до Федерейшн (Таэквон-до International taekwon-do Federation);</w:t>
      </w:r>
    </w:p>
    <w:bookmarkEnd w:id="22"/>
    <w:bookmarkStart w:name="z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Миксд Мартиал Артс (Мixed Martial Arts);</w:t>
      </w:r>
    </w:p>
    <w:bookmarkEnd w:id="23"/>
    <w:bookmarkStart w:name="z9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Каратэ-до WKF – Уолд каратэ-до Федерейшн (Каратэ-до World Karate-do Federation);</w:t>
      </w:r>
    </w:p>
    <w:bookmarkEnd w:id="24"/>
    <w:bookmarkStart w:name="z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Таэквондо WTF – Уолд таеквондо Федерейшн (Таэквондо World taekwondo Federation).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