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0d17" w14:textId="ae50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бюджетами районов, города Петропавловска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11 декабря 2019 года № 39/2. Зарегистрировано Департаментом юстиции Северо-Казахстанской области 19 декабря 2019 года № 5739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и действует до 31.12.2022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 от 4 декабря 2008 года Северо-Казахстанский областной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субвенции, передаваемые из областного бюджета бюджетам районов и городу Петропавловску на 2020 год в сумме 54 129 408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Айыртаускому – 4 331 748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– 2 981 053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Аккайынскому – 3 266 351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– 3 592 566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– 3 889 137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– 4 293 526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4 283 186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Мамлютскому – 3 099 111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имени Габита Мусрепова – 4 837 238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Тайыншинскому – 4 374 784 тысячи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Тимирязевскому – 2 297 648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Уалихановскому – 3 209 182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акына – 3 059 588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Петропавловску – 6 614 290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передаваемые из областного бюджета в бюджеты районов и городу Петропавловску на 2021 год в сумме 47 150 037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Айыртаускому – 4 356 883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– 2 842 088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Аккайынскому – 2 930 241 тысяча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– 3 616 588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– 3 927 277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– 4 024 183 тысячи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4 307 841 тысяча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Мамлютскому – 2 917 208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имени Габита Мусрепова – 4 335 159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Тайыншинскому – 4 387 990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Тимирязевскому – 2 125 512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Уалихановскому – 3 003 449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акына – 2 976 100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Петропавловску – 1 399 518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областного бюджета в бюджеты районов и городу Петропавловску на 2022 год в сумме 47 304 320 тысяч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Айыртаускому – 4 393 728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– 2 867 043 тысячи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Аккайынскому – 2 963 473 тысячи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– 3 650 246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– 3 974 114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– 4 069 788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4 344 174 тысячи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Мамлютскому – 2 943 476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имени Габита Мусрепова – 4 370 464 тысячи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Тайыншинскому – 4 414 778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Тимирязевскому – 2 136 832 тысячи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Уалихановскому – 3 035 885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акына – 2 999 803 тысячи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Петропавловску – 1 140 516 тысяч тенге.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расходах местных бюджетов минимальные объемы бюджетных средств по направлениям,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 и действует до 31 декабря 2022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Северо-Казахстанский областной маслихат от 11 декабря 2019 года № 39/2</w:t>
            </w:r>
          </w:p>
        </w:tc>
      </w:tr>
    </w:tbl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строительство, реконструкцию и сейсмоусиление объектов среднего образования в приоритетном порядке для ликвидации аварийных и (или) трехсменных школ, на капитальный ремонт объектов среднего образования со сроком эксплуатации 30 и более лет на 2020-2022 годы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3487"/>
        <w:gridCol w:w="3488"/>
        <w:gridCol w:w="3488"/>
      </w:tblGrid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города (областного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1 132 730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1 203 740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1 132 730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1 203 740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Северо-Казахстанского областного маслихата от 11 декабря 2019 года №39/2 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осуществление капитальных расходов для организаций, оказывающих амбулаторно-поликлиническую помощь, а также стационарную помощь на районном уровне в рамках гарантированного объема бесплатной медицинской помощи и в системе обязательного социального медицинского страхования, которые финансируются из республиканского бюджета на 2020-2022 годы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3202"/>
        <w:gridCol w:w="3202"/>
        <w:gridCol w:w="3862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города (областного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465 092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843 528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1 231 373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465 092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843 528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Северо-Казахстанского областного маслихата от 11 декабря 2019 года № 39/2 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субсидирование агропромышленного комплекса на 2020-2022 годы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6"/>
        <w:gridCol w:w="3541"/>
        <w:gridCol w:w="3541"/>
        <w:gridCol w:w="3542"/>
      </w:tblGrid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города (областного значения)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26 649 888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27 562 061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28 238 469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26 649 888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27 562 061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