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61e2a" w14:textId="1461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поощрения граждан, участвующих в обеспечении общественного 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24 декабря 2019 года № 334. Зарегистрировано Департаментом юстиции Северо-Казахстанской области 25 декабря 2019 года № 5753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 Закона Республика Казахстан от 9 июля 2004 года "Об участии граждан в обеспечении общественного порядка"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постановления акимата Северо-Казахстанской области: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О некоторых вопросах поощрения граждан, участвующих в обеспечении общественного порядка</w:t>
      </w:r>
      <w:r>
        <w:rPr>
          <w:rFonts w:ascii="Times New Roman"/>
          <w:b w:val="false"/>
          <w:i w:val="false"/>
          <w:color w:val="000000"/>
          <w:sz w:val="28"/>
        </w:rPr>
        <w:t>" от 10 июля 2012 года № 189 (опубликовано в газетах от 07 августа 2012 года "Солтүстік Қазақстан", "Северный Казахстан", зарегистрировано в Реестре государственной регистрации нормативных правовых актов под № 1808);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изменения в постановление акимата Северо-Казахстанской области от 10 июля 2012 года № 189 "О некоторых вопросах поощрения граждан, участвующих в обеспечении общественного порядка</w:t>
      </w:r>
      <w:r>
        <w:rPr>
          <w:rFonts w:ascii="Times New Roman"/>
          <w:b w:val="false"/>
          <w:i w:val="false"/>
          <w:color w:val="000000"/>
          <w:sz w:val="28"/>
        </w:rPr>
        <w:t>" от 17 апреля 2013 года № 129 (опубликовано в газетах от 28 мая 2013 года "Солтүстік Қазақстан", "Северный Казахстан", зарегистрировано в Реестре государственной регистрации нормативных правовых актов под № 2290).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"Аппарат акима Северо-Казахстанской области"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полиции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внутренних дел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М. Тулебаев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 2019 года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24 декабря 2019 года № 334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Вопросы поощрения граждан, участвующих в охране общественного порядка, рассматривается Областной комиссией по поощрению граждан, участвующих в обеспечении общественного порядка (далее - Комиссия).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"Департамент полиции Северо-Казахстанской области Министерства внутренних дел Республики Казахстан" (далее – ДП СКО).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поощрения является решение, принимаемое Комиссией.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Видами поощрения граждан, участвующих в обеспечении общественного порядка, являются: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выплаты денежного вознаграждения дополнительно издается приказ начальника ДП СКО согласно решению, принятому Комиссией.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денежного вознаграждения устанавливается Комиссией и не превышает 10-кратного месячного расчетного показателя.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Выплата денежного вознаграждения производится ДП СКО за счет средств областного бюджета.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Средства на выплату поощрений предусматриваются из областного бюджета.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