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053d" w14:textId="f710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от 15 декабря 2017 года № 2207 "Об установлении квоты рабочих мест для инвалидов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23 апреля 2019 года № 524. Зарегистрировано Департаментом юстиции Северо-Казахстанской области 24 апреля 2019 года № 5368. Утратило силу постановлением акимата города Петропавловска Северо-Казахстанской области от 19 мая 2021 года № 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Петропавловска Северо-Казахстанской области от 19.05.2021 </w:t>
      </w:r>
      <w:r>
        <w:rPr>
          <w:rFonts w:ascii="Times New Roman"/>
          <w:b w:val="false"/>
          <w:i w:val="false"/>
          <w:color w:val="ff0000"/>
          <w:sz w:val="28"/>
        </w:rPr>
        <w:t>№ 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установлении квоты рабочих мест для инвалидов города Петропавловска" от 15 декабря 2017 года № 2207 (опубликовано 5 января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4460)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Петропавловска.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№ ___ от "___" ________ 2019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города Петропавловска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4940"/>
        <w:gridCol w:w="1333"/>
        <w:gridCol w:w="1215"/>
        <w:gridCol w:w="1451"/>
        <w:gridCol w:w="1276"/>
        <w:gridCol w:w="1453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квота рабочих мест (человек)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работающих инвалидов (человек)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Устанавливаемая квота рабочих мест (человек)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№9"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№21"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№43 имени Габита Мусрепова"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 бота"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"Арман"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"Ивушка"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русский драматический театр имени Николая Погодина" Управления культуры, архивов и документации акимата Северо-Казахстанской области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