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afa5" w14:textId="fd2a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среднее образование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13 сентября 2019 года № 1234. Зарегистрировано Департаментом юстиции Северо-Казахстанской области 17 сентября 2019 года № 5566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города Петропавловска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среднее образование на 2019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образования акимата города Петропавловска"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размещения настоящего постановления на интернет-ресурсе акимата города Петропавловска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курирующего данную сферу.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Петропавловска от _______________ года № _____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Государственной образовательный заказ на среднее образование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1015"/>
        <w:gridCol w:w="1060"/>
        <w:gridCol w:w="1060"/>
        <w:gridCol w:w="1594"/>
        <w:gridCol w:w="1950"/>
        <w:gridCol w:w="1950"/>
        <w:gridCol w:w="1950"/>
      </w:tblGrid>
      <w:tr>
        <w:trPr>
          <w:trHeight w:val="30" w:hRule="atLeast"/>
        </w:trPr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учащегося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них: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классы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"Средняя школа в честь преподобного Сергия Радонежского"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14904,5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19412,0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