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f826" w14:textId="fa2f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Петропавловска Северо-Казахстанской области от 9 января 2019 года № 01 "Об образовании избирательных участков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24 сентября 2019 года № 30. Зарегистрировано Департаментом юстиции Северо-Казахстанской области 25 сентября 2019 года № 5579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Петропавловска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Северо-Казахстанской области "Об образовании избирательных участков на территории города Петропавловска" от 9 января 2019 года № 01 (опубликовано 17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5190),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"улица Мира" заменить на слова "улица Нұрсұлтан Назарбаев";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576: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– Акционерное общество "Завод им. С.М. Кирова", улица Нұрсұлтан Назарбаев, 69 (по согласованию)";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585: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"Центр – Коммунальное государственное учреждение "Средняя школа № 7" коммунального государственного учреждения "Отдел образования акимата города Петропавловска", улица Нұрсұлтан Назарбаев, 89", телефон 46-68-52";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591: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– Коммунальное государственное учреждение "Управление сельского хозяйства акимата Северо-Казахстанской области"", улица Парковая, 57 Б (по согласованию)";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661: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"Центр – Коммунальное государственное учреждение "Областная специализированная школа-лицей-интернат для одаренных детей "ЛОРД" коммунального государственного учреждения "Управление образования акимата Северо-Казахстанской области", улица имени Жалела Кизатова, 5, телефон 47-10-31 (по согласованию)".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Петропавловска.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Петропавловской городской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Мамыкин Е.В.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2019 год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