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fa32a" w14:textId="42fa3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Аккайынского района Северо-Казахстанской области от 29 ноября 2016 года № 7-12 "Об установлении размеров социальной помощи для отдельно взятой категории получателей к памятным датам и праздничным дням"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Аккайынского района Северо-Казахстанской области от 15 января 2019 года № 28-2. Зарегистрировано Департаментом юстиции Северо-Казахстанской области 28 января 2019 года № 5209. Утратил силу решением маслихата Аккайынского района Северо-Казахстанской области от 19 октября 2021 года № 6-3</w:t>
      </w:r>
    </w:p>
    <w:p>
      <w:pPr>
        <w:spacing w:after="0"/>
        <w:ind w:left="0"/>
        <w:jc w:val="both"/>
      </w:pPr>
      <w:r>
        <w:rPr>
          <w:rFonts w:ascii="Times New Roman"/>
          <w:b w:val="false"/>
          <w:i w:val="false"/>
          <w:color w:val="ff0000"/>
          <w:sz w:val="28"/>
        </w:rPr>
        <w:t xml:space="preserve">
      Сноска. Утратил силу решением маслихата Аккайынского района Северо Казахстанской области от 19.10.2021 </w:t>
      </w:r>
      <w:r>
        <w:rPr>
          <w:rFonts w:ascii="Times New Roman"/>
          <w:b w:val="false"/>
          <w:i w:val="false"/>
          <w:color w:val="ff0000"/>
          <w:sz w:val="28"/>
        </w:rPr>
        <w:t>№ 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маслихат Аккайынского района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Аккайынского района Северо-Казахстанской области от 29 ноября 2016 года № 7-12 "Об установлении размеров социальной помощи для отдельно взятой категории получателей к памятным датам и праздничным дням" (опубликовано 28 декабря 2016 года в информационно-правовой системе нормативных правовых актов Республики Казахстан "Әділет", зарегистрировано в Реестре государственной регистрации нормативных правовых актов под № 3972)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800"/>
        <w:gridCol w:w="4200"/>
      </w:tblGrid>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w:t>
            </w:r>
          </w:p>
          <w:p>
            <w:pPr>
              <w:spacing w:after="20"/>
              <w:ind w:left="20"/>
              <w:jc w:val="both"/>
            </w:pPr>
          </w:p>
          <w:p>
            <w:pPr>
              <w:spacing w:after="20"/>
              <w:ind w:left="20"/>
              <w:jc w:val="both"/>
            </w:pPr>
            <w:r>
              <w:rPr>
                <w:rFonts w:ascii="Times New Roman"/>
                <w:b w:val="false"/>
                <w:i/>
                <w:color w:val="000000"/>
                <w:sz w:val="20"/>
              </w:rPr>
              <w:t xml:space="preserve">XXVIII сессии маслихата </w:t>
            </w:r>
          </w:p>
          <w:p>
            <w:pPr>
              <w:spacing w:after="20"/>
              <w:ind w:left="20"/>
              <w:jc w:val="both"/>
            </w:pPr>
            <w:r>
              <w:rPr>
                <w:rFonts w:ascii="Times New Roman"/>
                <w:b w:val="false"/>
                <w:i/>
                <w:color w:val="000000"/>
                <w:sz w:val="20"/>
              </w:rPr>
              <w:t xml:space="preserve">Аккайынского района </w:t>
            </w:r>
          </w:p>
          <w:p>
            <w:pPr>
              <w:spacing w:after="0"/>
              <w:ind w:left="0"/>
              <w:jc w:val="left"/>
            </w:pPr>
          </w:p>
          <w:p>
            <w:pPr>
              <w:spacing w:after="20"/>
              <w:ind w:left="20"/>
              <w:jc w:val="both"/>
            </w:pP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 Семенюк</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w:t>
            </w:r>
          </w:p>
          <w:p>
            <w:pPr>
              <w:spacing w:after="20"/>
              <w:ind w:left="20"/>
              <w:jc w:val="both"/>
            </w:pPr>
          </w:p>
          <w:p>
            <w:pPr>
              <w:spacing w:after="20"/>
              <w:ind w:left="20"/>
              <w:jc w:val="both"/>
            </w:pPr>
            <w:r>
              <w:rPr>
                <w:rFonts w:ascii="Times New Roman"/>
                <w:b w:val="false"/>
                <w:i/>
                <w:color w:val="000000"/>
                <w:sz w:val="20"/>
              </w:rPr>
              <w:t xml:space="preserve">Аккайынского района </w:t>
            </w:r>
          </w:p>
          <w:p>
            <w:pPr>
              <w:spacing w:after="0"/>
              <w:ind w:left="0"/>
              <w:jc w:val="left"/>
            </w:pPr>
          </w:p>
          <w:p>
            <w:pPr>
              <w:spacing w:after="20"/>
              <w:ind w:left="20"/>
              <w:jc w:val="both"/>
            </w:pP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 Муканов</w:t>
            </w:r>
            <w:r>
              <w:rPr>
                <w:rFonts w:ascii="Times New Roman"/>
                <w:b w:val="false"/>
                <w:i w:val="false"/>
                <w:color w:val="000000"/>
                <w:sz w:val="20"/>
              </w:rPr>
              <w:t>
</w:t>
            </w:r>
          </w:p>
        </w:tc>
      </w:tr>
    </w:tbl>
    <w:bookmarkStart w:name="z10" w:id="3"/>
    <w:p>
      <w:pPr>
        <w:spacing w:after="0"/>
        <w:ind w:left="0"/>
        <w:jc w:val="both"/>
      </w:pPr>
      <w:r>
        <w:rPr>
          <w:rFonts w:ascii="Times New Roman"/>
          <w:b w:val="false"/>
          <w:i w:val="false"/>
          <w:color w:val="000000"/>
          <w:sz w:val="28"/>
        </w:rPr>
        <w:t>
       "СОГЛАСОВАНО"</w:t>
      </w:r>
    </w:p>
    <w:bookmarkEnd w:id="3"/>
    <w:bookmarkStart w:name="z11" w:id="4"/>
    <w:p>
      <w:pPr>
        <w:spacing w:after="0"/>
        <w:ind w:left="0"/>
        <w:jc w:val="both"/>
      </w:pPr>
      <w:r>
        <w:rPr>
          <w:rFonts w:ascii="Times New Roman"/>
          <w:b w:val="false"/>
          <w:i w:val="false"/>
          <w:color w:val="000000"/>
          <w:sz w:val="28"/>
        </w:rPr>
        <w:t>
      Аким Северо-Казахстанской области</w:t>
      </w:r>
    </w:p>
    <w:bookmarkEnd w:id="4"/>
    <w:bookmarkStart w:name="z12" w:id="5"/>
    <w:p>
      <w:pPr>
        <w:spacing w:after="0"/>
        <w:ind w:left="0"/>
        <w:jc w:val="both"/>
      </w:pPr>
      <w:r>
        <w:rPr>
          <w:rFonts w:ascii="Times New Roman"/>
          <w:b w:val="false"/>
          <w:i w:val="false"/>
          <w:color w:val="000000"/>
          <w:sz w:val="28"/>
        </w:rPr>
        <w:t>
      __________________К. Аксакалов</w:t>
      </w:r>
    </w:p>
    <w:bookmarkEnd w:id="5"/>
    <w:bookmarkStart w:name="z13" w:id="6"/>
    <w:p>
      <w:pPr>
        <w:spacing w:after="0"/>
        <w:ind w:left="0"/>
        <w:jc w:val="both"/>
      </w:pPr>
      <w:r>
        <w:rPr>
          <w:rFonts w:ascii="Times New Roman"/>
          <w:b w:val="false"/>
          <w:i w:val="false"/>
          <w:color w:val="000000"/>
          <w:sz w:val="28"/>
        </w:rPr>
        <w:t>
      "21" января 2019 года</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Аккайынского района Северо-Казахстанской области от 15 января 2019 года № 28-2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Аккайынского района Северо-Казахстанской области от 29 ноября 2016 года № 7-12</w:t>
            </w:r>
          </w:p>
        </w:tc>
      </w:tr>
    </w:tbl>
    <w:bookmarkStart w:name="z16" w:id="7"/>
    <w:p>
      <w:pPr>
        <w:spacing w:after="0"/>
        <w:ind w:left="0"/>
        <w:jc w:val="left"/>
      </w:pPr>
      <w:r>
        <w:rPr>
          <w:rFonts w:ascii="Times New Roman"/>
          <w:b/>
          <w:i w:val="false"/>
          <w:color w:val="000000"/>
        </w:rPr>
        <w:t xml:space="preserve"> Размер социальной помощи для отдельно взятой категории получателей к памятным датам и праздничным дням</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10222"/>
        <w:gridCol w:w="1685"/>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и праздничных дней и категорий получателей социальной помощи</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и размер социальной помощи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вывода войск с территории Афганистана - 15 февраля</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прозывавшиеся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полученные при защите бывшего Союза Советских Социалистических Республик,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Рабочие и служащие соответствующих категорий, обслуживавшие действующие воинские контингенты других странах и ставшие инвалидами вследствие ранения, контузии, увечья либо заболевания, полученных в период ведения боевых действий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находившихся на территории Афганистана и не входившие в состав ограниченного контингента советских войск</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женский день - 8 марта</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орденами "Материнская Слава" I и II степени или ранее получивших звание "Мать-Героиня"</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аварии на Чернобыльской атомной электростанции - 26 апреля</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Победы - 9 мая</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100 (сто)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Главного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начальствующего и рядового состава органов внутренних дел и государственной безопасности бывшего Союза Советских Социалистических Республик,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защитника Отечества- 7 мая</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5(пять)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жертв политических репрессий и голода - 31 мая</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являющиеся гражданами Республики Казахстан</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8"/>
          <w:p>
            <w:pPr>
              <w:spacing w:after="20"/>
              <w:ind w:left="20"/>
              <w:jc w:val="both"/>
            </w:pPr>
            <w:r>
              <w:rPr>
                <w:rFonts w:ascii="Times New Roman"/>
                <w:b w:val="false"/>
                <w:i w:val="false"/>
                <w:color w:val="000000"/>
                <w:sz w:val="20"/>
              </w:rPr>
              <w:t>
Лица, постоянно проживавшие до применения к ним репрессий на территории, ныне составляющей территорию Республики Казахстан, в случаях:</w:t>
            </w:r>
          </w:p>
          <w:bookmarkEnd w:id="8"/>
          <w:p>
            <w:pPr>
              <w:spacing w:after="20"/>
              <w:ind w:left="20"/>
              <w:jc w:val="both"/>
            </w:pPr>
            <w:r>
              <w:rPr>
                <w:rFonts w:ascii="Times New Roman"/>
                <w:b w:val="false"/>
                <w:i w:val="false"/>
                <w:color w:val="000000"/>
                <w:sz w:val="20"/>
              </w:rPr>
              <w:t>
</w:t>
            </w:r>
            <w:r>
              <w:rPr>
                <w:rFonts w:ascii="Times New Roman"/>
                <w:b w:val="false"/>
                <w:i w:val="false"/>
                <w:color w:val="000000"/>
                <w:sz w:val="20"/>
              </w:rPr>
              <w:t>а) применения репрессий советскими судами и другими органами за пределами бывшего Союза Советских Социалистических Республик;</w:t>
            </w:r>
          </w:p>
          <w:p>
            <w:pPr>
              <w:spacing w:after="20"/>
              <w:ind w:left="20"/>
              <w:jc w:val="both"/>
            </w:pPr>
            <w:r>
              <w:rPr>
                <w:rFonts w:ascii="Times New Roman"/>
                <w:b w:val="false"/>
                <w:i w:val="false"/>
                <w:color w:val="000000"/>
                <w:sz w:val="20"/>
              </w:rPr>
              <w:t>
</w:t>
            </w:r>
            <w:r>
              <w:rPr>
                <w:rFonts w:ascii="Times New Roman"/>
                <w:b w:val="false"/>
                <w:i w:val="false"/>
                <w:color w:val="000000"/>
                <w:sz w:val="20"/>
              </w:rPr>
              <w:t>б) осуждения военными трибуналами действующей армии во время второй мировой войны (гражданских лиц и военнослужащих);</w:t>
            </w:r>
          </w:p>
          <w:p>
            <w:pPr>
              <w:spacing w:after="20"/>
              <w:ind w:left="20"/>
              <w:jc w:val="both"/>
            </w:pPr>
            <w:r>
              <w:rPr>
                <w:rFonts w:ascii="Times New Roman"/>
                <w:b w:val="false"/>
                <w:i w:val="false"/>
                <w:color w:val="000000"/>
                <w:sz w:val="20"/>
              </w:rPr>
              <w:t>
</w:t>
            </w:r>
            <w:r>
              <w:rPr>
                <w:rFonts w:ascii="Times New Roman"/>
                <w:b w:val="false"/>
                <w:i w:val="false"/>
                <w:color w:val="000000"/>
                <w:sz w:val="20"/>
              </w:rPr>
              <w:t>в) применения репрессий после призыва для прохождения воинской службы за пределы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г)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Объединенного государственного политического управления Союза Советских Социалистических Республик, особого совещания при Народном комиссариате внутренних дел-Министерстве государственной безопасности-Министерстве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p>
          <w:p>
            <w:pPr>
              <w:spacing w:after="20"/>
              <w:ind w:left="20"/>
              <w:jc w:val="both"/>
            </w:pP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со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7 (семь)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Конституции Республики Казахстан - 30 августа</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10 (десять) месячных расчетных показателей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