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5e72" w14:textId="f235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19 марта 2019 года № 64. Зарегистрировано Департаментом юстиции Северо-Казахстанской области 20 марта 2019 года № 5257.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"територий" заменено словом "территорий", постановлением акимата Аккайынского района Северо-Казахстанской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заголовок в редакции постановления акимата Аккайынского района СевероКазахстанской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Аккайынского района Северо-Казахстанской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Аккайынского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Аккайынского района</w:t>
      </w:r>
      <w:r>
        <w:rPr>
          <w:rFonts w:ascii="Times New Roman"/>
          <w:b w:val="false"/>
          <w:i w:val="false"/>
          <w:color w:val="000000"/>
          <w:sz w:val="28"/>
        </w:rPr>
        <w:t>" от 27 июля 2016 года № 211 (опубликовано 31 августа 2016 года в информационно - 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3879);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Аккайынского района Северо-Казахстанской области от 27 июля 2016 года № 211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Аккайынского района</w:t>
      </w:r>
      <w:r>
        <w:rPr>
          <w:rFonts w:ascii="Times New Roman"/>
          <w:b w:val="false"/>
          <w:i w:val="false"/>
          <w:color w:val="000000"/>
          <w:sz w:val="28"/>
        </w:rPr>
        <w:t>" от 14 мая 2018 года № 118 (опубликовано 1 июня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4733).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Аккайынского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Аккайынского района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___________________С. Муканов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Аккайынского района Северо-Казахстанской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01.07.2023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со дня его первого официального опубликования); от 14.12.2023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высшего уровня квалификации государственного учреждения высшей, первой, второй категории, без категории – консультант по социальной работе;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высшего уровня квалификации государственного учреждения высшей, первой, второй категории, без категории – социальный работник по оценке и определению потребности в специальных социальных услугах;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ассистент.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районного значения;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сельского значения;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режиссер, художники всех наименований (основных служб);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высшего, среднего уровня квалификации без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редактор (основных служб), режиссер, хореограф, художники всех наименований (основных служб);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 и среднего уровня квалификации государственного учреждения и государственного казенного предприятия – звукооператор.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