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5d02" w14:textId="7b85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Аккайынского района Северо-Казахстанской области от 24 декабря 2018 года № 27-4 "Об утверждении бюджета Токушинского сельского округа Аккайынского района на 2019 -2021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марта 2019 года № 30-4. Зарегистрировано Департаментом юстиции Северо-Казахстанской области 2 апреля 2019 года № 5282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Токушинского сельского округа Аккайынского района на 2019-2021 годы" от 24 декабря 2018 года № 27-4 (опубликовано 12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5131)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Токушинского сельского округа Аккайынского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доходы- 23757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- 18985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23757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целевые текущие трансферты, передаваемые из районного бюджета в бюджет сельского округа на 2019 год в сумме 6921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29 марта 2019 года № 30-4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24 декабря 2018 года № 27-4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