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f7b3" w14:textId="4eef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15 апреля 2019 года № 88. Зарегистрировано Департаментом юстиции Северо-Казахстанской области 17 апреля 2019 года № 5352. Утратило силу постановлением акимата Аккайынского района Северо-Казахстанской области от 6 февраля 2023 года № 23</w:t>
      </w:r>
    </w:p>
    <w:p>
      <w:pPr>
        <w:spacing w:after="0"/>
        <w:ind w:left="0"/>
        <w:jc w:val="both"/>
      </w:pPr>
      <w:r>
        <w:rPr>
          <w:rFonts w:ascii="Times New Roman"/>
          <w:b w:val="false"/>
          <w:i w:val="false"/>
          <w:color w:val="ff0000"/>
          <w:sz w:val="28"/>
        </w:rPr>
        <w:t xml:space="preserve">
      Сноска. Утратило силу постановлением акимата Аккайынского района Северо-Казахстанской области от 06.02.2023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Правилами</w:t>
      </w:r>
      <w:r>
        <w:rPr>
          <w:rFonts w:ascii="Times New Roman"/>
          <w:b w:val="false"/>
          <w:i w:val="false"/>
          <w:color w:val="000000"/>
          <w:sz w:val="28"/>
        </w:rPr>
        <w:t xml:space="preserve"> квотирования рабочих мест для трудоустройства лиц, состоящих на учете службы пробации, утвержденными приказом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 13898), акимат Аккайынского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Аккайынского района Северо-Казахстанской области"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Северо-Казахстанской области Министерства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Северо- Казахстанский региональный центр правовой информации – филиал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интернет-ресурсе коммунального государственного учреждения "Аппарат акимата Аккайынского района Северо-Казахстанской области"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Аккайынского района Северо-Казахстанской области.</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Аккайынского района Северо-Казахстанской области № 88 от 15 апреля 2019 года</w:t>
            </w:r>
          </w:p>
        </w:tc>
      </w:tr>
    </w:tbl>
    <w:bookmarkStart w:name="z13"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w:t>
      </w:r>
    </w:p>
    <w:bookmarkEnd w:id="8"/>
    <w:p>
      <w:pPr>
        <w:spacing w:after="0"/>
        <w:ind w:left="0"/>
        <w:jc w:val="both"/>
      </w:pPr>
      <w:r>
        <w:rPr>
          <w:rFonts w:ascii="Times New Roman"/>
          <w:b w:val="false"/>
          <w:i w:val="false"/>
          <w:color w:val="ff0000"/>
          <w:sz w:val="28"/>
        </w:rPr>
        <w:t xml:space="preserve">
      Сноска. Приложение в редакции постановления акимата Аккайынского района Северо-Казахстанской области от 06.02.2020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"Орман"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