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b8bb" w14:textId="a8cb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встреч с избирателями всех кандидатов на территории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17 апреля 2019 года № 94. Зарегистрировано Департаментом юстиции Северо-Казахстанской области 18 апреля 2019 года № 5355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Аккайынского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Совместно с Аккайынской районной избирательной комиссией (по согласованию) определить места для размещения агитационных печатных материалов всех кандидатов на территории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всем кандидатам на договорной основе помещения для встреч с избирателями на территории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Аккайынского района Северо-Казахстанской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Аккайынской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_______________К. Курманбаев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________2019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Аккайынского района Северо-Казахстанской области от "__" апреля 2019 года № __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всех кандидатов на территории Аккайынского района Северо-Казахстанской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1089"/>
        <w:gridCol w:w="9521"/>
      </w:tblGrid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Астраханский сельский округ 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Астраханка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магазину "Виктория"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Аралагашский сельский округ 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Аралагаш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магазину "Нұрай"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Рублевка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конторы товарищества с ограниченной ответственностью "Иван Зенченко"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Власовский сельский округ 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Власовка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магазину "Лидия"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Григорьевский сельский округ 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магазину "Алия"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Ивановский сельский округ 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магазину "Меркурий"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Киялинский сельский округ 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Киялы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конторы товарищества с ограниченной ответственностью "Салют"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Лесной сельский округ 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Ленинское 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магазину "Астана"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 сельский округ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Полтавка 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конторы товарищества с ограниченной ответственностью "Полтавское"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Смирновский сельский округ 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"Отдел сельского хозяйства акимата Аккайынского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предприятия на праве хозяйственного ведения "Аккайынская районная больница" коммунального государственного учреждения "Управление здравоохранения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государственного коммунального казенного предприятия "Ясли-сад Балапан" акимата Аккайынского района Северо-Казахстанской области Министерства образования и науки Республики 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Токушинский сельский округ 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Токуши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магазину "Кулинария"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Шагалалы 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Шагалалы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зданию конторы товарищества с ограниченной ответственностью "Северо-Казахстанская сельскохозяйственная опытная станция"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Черкасский сельский округ 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Черкасское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зданию конторы товарищества с ограниченной ответственностью "Черкасское Агро"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Аккайынского района Северо-Казахстанской области от "__" апреля 2019 года № __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с избирателями всех кандидатов на территории Аккайынского района Северо-Казахстанской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116"/>
        <w:gridCol w:w="9451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встреч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Аралагаш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"Аралагашская средняя школа имени Каирбека Оразова"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Рублевка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 села Рублевка (по согласованию)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Астраханка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центра досуга Астраханского сельского округа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Власовка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"Власовская средняя школа"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Шагалалы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"Чаглинская средняя школа"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клуба коммунального государственного учреждения "Аппарат акима Григорьевского сельского округа Аккайынского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сельского Дома культуры села Ивановка (помещение центра досуга) (по согласованию)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Киялы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конторы товарищества с ограниченной ответственностью "Салют" (по согласованию)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Ленинское 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"Ленинская средняя школа"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Полтавка 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"Полтавская средняя школа"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Смирново 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коммунального государственного учреждении "Аппарат маслихата Аккайынского района"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Токуши 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Чапаевской врачебной амбулатории коммунального государственного предприятия на праве хозяйственного ведения "Аккайынская районная больница" коммунального государственного учреждения "Управление здравоохранения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Черкасское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центра досуга Черкасского сельского округа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