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fd09" w14:textId="629f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24 декабря 2018 года № 27-1 "Об утверждении бюджета Аккайынского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июля 2019 года № 32-1. Зарегистрировано Департаментом юстиции Северо-Казахстанской области 30 июля 2019 года № 5506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2019-2021 годы" от 24 декабря 2018 года № 27-1 (опубликовано 10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Аккайынского района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4778714,6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- 550213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12149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33300,1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4183052,5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4785215,9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24897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- 37875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12978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- 31398,3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31398,3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- 37875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12978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6501,3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2019 год в сумме 15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29 июля 2019 года № 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24 декабря 2018 года № 27-1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4778714,6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4183052,5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4183052,5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4183052,5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4785215,9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2081442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-31398,3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Северо-Казахстанской областиот 29 июля 2019 года № 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Аккайынского района Северо-Казахстанской области от 24 декабря 2018 года № 27-1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2019 год по аппаратам акимов сельских округов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3972"/>
        <w:gridCol w:w="5284"/>
        <w:gridCol w:w="2213"/>
      </w:tblGrid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администратора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  <w:bookmarkEnd w:id="26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  <w:bookmarkEnd w:id="27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Аралагашского сельского округа Аккайынского района Северо-Казахстанской области"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Астраханского сельского округа Аккайынского района Северо-Казахстанской области"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Власовского сельского округа Аккайынского района Северо-Казахстанской области"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Григорьевского сельского округа Аккайынского района Северо-Казахстанской области"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Ивановского сельского округа Аккайынского района Северо-Казахстанской области"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Лесного сельского округа Аккайынского района Северо-Казахстанской области"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Полтавского сельского округа Аккайынского района Северо-Казахстанской области"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Черкасского сельского округа Аккайынского района Северо-Казахстанской области"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Шагалалы Аккайынского района Северо-Казахстанской области"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2639"/>
        <w:gridCol w:w="5238"/>
        <w:gridCol w:w="2040"/>
      </w:tblGrid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9"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30"/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31"/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района в городе, города районного значения, поселка, села, сельского округа"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006 "Поддержка культурно-досуговой работы на местном уровне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59586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