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1c93b" w14:textId="ff1c9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Северо-Казахстанской области от 24 декабря 2018 года № 27-2 "Об утверждении бюджета Киялинского сельского округа Аккайынского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29 июля 2019 года № 32-2. Зарегистрировано Департаментом юстиции Северо-Казахстанской области 30 июля 2019 года № 5508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бюджета Киялинского сельского округа Аккайынского района на 2019-2021 годы" от 24 декабря 2018 года № 27-2 (опубликовано 11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5130)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Киялинского сельского округа Аккайынского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-24386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6698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- 17688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27210,4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- 2824,4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- 2824,4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2824,4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Предусмотреть целевые текущие трансферты, передаваемые из районного бюджета в бюджет сельского округа на 2019 год в сумме 8123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Аккайынского района Северо-Казахстанской области от 29 июля 2019 года № 32-2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Аккайынского района Северо-Казахстанской области от 24 декабря 2018 года № 27-2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Киялинского сельского округа Аккайынского района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27210,4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23653,4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23653,4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22764,4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 государства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-2824,4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