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7968e" w14:textId="89796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Аккайынского района Северо-Казахстанской области от 29 ноября 2016 года № 7-12 "Об установлении размеров социальной помощи для отдельно взятой категории получателей к памятным датам и праздничным дням"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Аккайынского района Северо-Казахстанской области от 18 сентября 2019 года № 33-2. Зарегистрировано Департаментом юстиции Северо-Казахстанской области 25 сентября 2019 года № 5580. Утратил силу решением маслихата Аккайынского района Северо-Казахстанской области от 19 октября 2021 года № 6-3</w:t>
      </w:r>
    </w:p>
    <w:p>
      <w:pPr>
        <w:spacing w:after="0"/>
        <w:ind w:left="0"/>
        <w:jc w:val="both"/>
      </w:pPr>
      <w:r>
        <w:rPr>
          <w:rFonts w:ascii="Times New Roman"/>
          <w:b w:val="false"/>
          <w:i w:val="false"/>
          <w:color w:val="ff0000"/>
          <w:sz w:val="28"/>
        </w:rPr>
        <w:t xml:space="preserve">
      Сноска. Утратил силу решением маслихата Аккайынского района Северо Казахстанской области от 19.10.2021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маслихат Аккайынского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Аккайынского района Северо-Казахстанской области "Об установлении размеров социальной помощи для отдельно взятой категории получателей к памятным датам и праздничным дням" от 29 ноября 2016 года № 7-12 (опубликовано 28 декабря 2016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под № 3972)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августа 2019 года.</w:t>
      </w:r>
    </w:p>
    <w:bookmarkEnd w:id="2"/>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p>
          <w:p>
            <w:pPr>
              <w:spacing w:after="20"/>
              <w:ind w:left="20"/>
              <w:jc w:val="both"/>
            </w:pPr>
          </w:p>
          <w:p>
            <w:pPr>
              <w:spacing w:after="20"/>
              <w:ind w:left="20"/>
              <w:jc w:val="both"/>
            </w:pPr>
            <w:r>
              <w:rPr>
                <w:rFonts w:ascii="Times New Roman"/>
                <w:b w:val="false"/>
                <w:i/>
                <w:color w:val="000000"/>
                <w:sz w:val="20"/>
              </w:rPr>
              <w:t xml:space="preserve">XXХIII сессии маслихата </w:t>
            </w:r>
          </w:p>
          <w:p>
            <w:pPr>
              <w:spacing w:after="20"/>
              <w:ind w:left="20"/>
              <w:jc w:val="both"/>
            </w:pPr>
            <w:r>
              <w:rPr>
                <w:rFonts w:ascii="Times New Roman"/>
                <w:b w:val="false"/>
                <w:i/>
                <w:color w:val="000000"/>
                <w:sz w:val="20"/>
              </w:rPr>
              <w:t xml:space="preserve">Аккайынского района </w:t>
            </w:r>
          </w:p>
          <w:p>
            <w:pPr>
              <w:spacing w:after="20"/>
              <w:ind w:left="20"/>
              <w:jc w:val="both"/>
            </w:pPr>
            <w:r>
              <w:rPr>
                <w:rFonts w:ascii="Times New Roman"/>
                <w:b w:val="false"/>
                <w:i/>
                <w:color w:val="000000"/>
                <w:sz w:val="20"/>
              </w:rPr>
              <w:t xml:space="preserve">Северо-Казахстанской области, </w:t>
            </w:r>
          </w:p>
          <w:p>
            <w:pPr>
              <w:spacing w:after="20"/>
              <w:ind w:left="20"/>
              <w:jc w:val="both"/>
            </w:pPr>
            <w:r>
              <w:rPr>
                <w:rFonts w:ascii="Times New Roman"/>
                <w:b w:val="false"/>
                <w:i/>
                <w:color w:val="000000"/>
                <w:sz w:val="20"/>
              </w:rPr>
              <w:t xml:space="preserve">Секретарь маслихата </w:t>
            </w:r>
          </w:p>
          <w:p>
            <w:pPr>
              <w:spacing w:after="20"/>
              <w:ind w:left="20"/>
              <w:jc w:val="both"/>
            </w:pPr>
            <w:r>
              <w:rPr>
                <w:rFonts w:ascii="Times New Roman"/>
                <w:b w:val="false"/>
                <w:i/>
                <w:color w:val="000000"/>
                <w:sz w:val="20"/>
              </w:rPr>
              <w:t xml:space="preserve">Аккайынского района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Муканов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"СОГЛАСОВАНО"</w:t>
      </w:r>
    </w:p>
    <w:bookmarkEnd w:id="3"/>
    <w:bookmarkStart w:name="z10" w:id="4"/>
    <w:p>
      <w:pPr>
        <w:spacing w:after="0"/>
        <w:ind w:left="0"/>
        <w:jc w:val="both"/>
      </w:pPr>
      <w:r>
        <w:rPr>
          <w:rFonts w:ascii="Times New Roman"/>
          <w:b w:val="false"/>
          <w:i w:val="false"/>
          <w:color w:val="000000"/>
          <w:sz w:val="28"/>
        </w:rPr>
        <w:t>
      Аким Северо-Казахстанской области</w:t>
      </w:r>
    </w:p>
    <w:bookmarkEnd w:id="4"/>
    <w:bookmarkStart w:name="z11" w:id="5"/>
    <w:p>
      <w:pPr>
        <w:spacing w:after="0"/>
        <w:ind w:left="0"/>
        <w:jc w:val="both"/>
      </w:pPr>
      <w:r>
        <w:rPr>
          <w:rFonts w:ascii="Times New Roman"/>
          <w:b w:val="false"/>
          <w:i w:val="false"/>
          <w:color w:val="000000"/>
          <w:sz w:val="28"/>
        </w:rPr>
        <w:t>
      __________________К. Аксакалов</w:t>
      </w:r>
    </w:p>
    <w:bookmarkEnd w:id="5"/>
    <w:bookmarkStart w:name="z12" w:id="6"/>
    <w:p>
      <w:pPr>
        <w:spacing w:after="0"/>
        <w:ind w:left="0"/>
        <w:jc w:val="both"/>
      </w:pPr>
      <w:r>
        <w:rPr>
          <w:rFonts w:ascii="Times New Roman"/>
          <w:b w:val="false"/>
          <w:i w:val="false"/>
          <w:color w:val="000000"/>
          <w:sz w:val="28"/>
        </w:rPr>
        <w:t>
      "_____" _____________ 2019 года</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Аккайынского района Северо-Казахстанской области от 18 сентября 2019 года № 33-2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Аккайынского района Северо-Казахстанской области от 29 ноября 2016 года № 7-12</w:t>
            </w:r>
          </w:p>
        </w:tc>
      </w:tr>
    </w:tbl>
    <w:bookmarkStart w:name="z15" w:id="7"/>
    <w:p>
      <w:pPr>
        <w:spacing w:after="0"/>
        <w:ind w:left="0"/>
        <w:jc w:val="left"/>
      </w:pPr>
      <w:r>
        <w:rPr>
          <w:rFonts w:ascii="Times New Roman"/>
          <w:b/>
          <w:i w:val="false"/>
          <w:color w:val="000000"/>
        </w:rPr>
        <w:t xml:space="preserve">  Размер социальной помощи для отдельно взятой категории получателей к памятным датам и праздничным дням</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10821"/>
        <w:gridCol w:w="1063"/>
      </w:tblGrid>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и праздничных дней и категорий получателей социальной помощи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социальной помощи (месячный расчетный показатель)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1 (один) раз в год</w:t>
            </w:r>
          </w:p>
          <w:bookmarkEnd w:id="8"/>
          <w:p>
            <w:pPr>
              <w:spacing w:after="20"/>
              <w:ind w:left="20"/>
              <w:jc w:val="both"/>
            </w:pPr>
            <w:r>
              <w:rPr>
                <w:rFonts w:ascii="Times New Roman"/>
                <w:b w:val="false"/>
                <w:i w:val="false"/>
                <w:color w:val="000000"/>
                <w:sz w:val="20"/>
              </w:rPr>
              <w:t xml:space="preserve">
15 (пятнадцать) месячных расчетных показателей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1 (один) раз в год</w:t>
            </w:r>
          </w:p>
          <w:bookmarkEnd w:id="9"/>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1 (один) раз в год</w:t>
            </w:r>
          </w:p>
          <w:bookmarkEnd w:id="10"/>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1 (один) раз в год</w:t>
            </w:r>
          </w:p>
          <w:bookmarkEnd w:id="11"/>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1 (один) раз в год</w:t>
            </w:r>
          </w:p>
          <w:bookmarkEnd w:id="12"/>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1 (один) раз в год</w:t>
            </w:r>
          </w:p>
          <w:bookmarkEnd w:id="13"/>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1 (один) раз в год</w:t>
            </w:r>
          </w:p>
          <w:bookmarkEnd w:id="14"/>
          <w:p>
            <w:pPr>
              <w:spacing w:after="20"/>
              <w:ind w:left="20"/>
              <w:jc w:val="both"/>
            </w:pPr>
            <w:r>
              <w:rPr>
                <w:rFonts w:ascii="Times New Roman"/>
                <w:b w:val="false"/>
                <w:i w:val="false"/>
                <w:color w:val="000000"/>
                <w:sz w:val="20"/>
              </w:rPr>
              <w:t xml:space="preserve">
5 (пять) месячных расчетных показателей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1 (один) раз в год</w:t>
            </w:r>
          </w:p>
          <w:bookmarkEnd w:id="15"/>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1 (один) раз в год</w:t>
            </w:r>
          </w:p>
          <w:bookmarkEnd w:id="16"/>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1 (один) раз в год</w:t>
            </w:r>
          </w:p>
          <w:bookmarkEnd w:id="17"/>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1 (один) раз в год</w:t>
            </w:r>
          </w:p>
          <w:bookmarkEnd w:id="18"/>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1 (один) раз в год</w:t>
            </w:r>
          </w:p>
          <w:bookmarkEnd w:id="19"/>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1 (один) раз в год</w:t>
            </w:r>
          </w:p>
          <w:bookmarkEnd w:id="20"/>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1 (один) раз в год</w:t>
            </w:r>
          </w:p>
          <w:bookmarkEnd w:id="21"/>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1 (один) раз в год</w:t>
            </w:r>
          </w:p>
          <w:bookmarkEnd w:id="22"/>
          <w:p>
            <w:pPr>
              <w:spacing w:after="20"/>
              <w:ind w:left="20"/>
              <w:jc w:val="both"/>
            </w:pPr>
            <w:r>
              <w:rPr>
                <w:rFonts w:ascii="Times New Roman"/>
                <w:b w:val="false"/>
                <w:i w:val="false"/>
                <w:color w:val="000000"/>
                <w:sz w:val="20"/>
              </w:rPr>
              <w:t xml:space="preserve">
100 (сто) месячных расчетных показателей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1 (один) раз в год</w:t>
            </w:r>
          </w:p>
          <w:bookmarkEnd w:id="23"/>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1 (один) раз в год</w:t>
            </w:r>
          </w:p>
          <w:bookmarkEnd w:id="24"/>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1 (один) раз в год</w:t>
            </w:r>
          </w:p>
          <w:bookmarkEnd w:id="25"/>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1 (один) раз в год</w:t>
            </w:r>
          </w:p>
          <w:bookmarkEnd w:id="26"/>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1 (один) раз в год</w:t>
            </w:r>
          </w:p>
          <w:bookmarkEnd w:id="27"/>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1 (один) раз в год</w:t>
            </w:r>
          </w:p>
          <w:bookmarkEnd w:id="28"/>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1 (один) раз в год</w:t>
            </w:r>
          </w:p>
          <w:bookmarkEnd w:id="29"/>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1 (один) раз в год</w:t>
            </w:r>
          </w:p>
          <w:bookmarkEnd w:id="30"/>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1 (один) раз в год</w:t>
            </w:r>
          </w:p>
          <w:bookmarkEnd w:id="31"/>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1 (один) раз в год</w:t>
            </w:r>
          </w:p>
          <w:bookmarkEnd w:id="32"/>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1 (один) раз в год</w:t>
            </w:r>
          </w:p>
          <w:bookmarkEnd w:id="33"/>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1 (один) раз в год</w:t>
            </w:r>
          </w:p>
          <w:bookmarkEnd w:id="34"/>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1 (один) раз в год</w:t>
            </w:r>
          </w:p>
          <w:bookmarkEnd w:id="35"/>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1 (один) раз в год</w:t>
            </w:r>
          </w:p>
          <w:bookmarkEnd w:id="37"/>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1 (один) раз в год</w:t>
            </w:r>
          </w:p>
          <w:bookmarkEnd w:id="38"/>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1 (один) раз в год</w:t>
            </w:r>
          </w:p>
          <w:bookmarkEnd w:id="39"/>
          <w:p>
            <w:pPr>
              <w:spacing w:after="20"/>
              <w:ind w:left="20"/>
              <w:jc w:val="both"/>
            </w:pPr>
            <w:r>
              <w:rPr>
                <w:rFonts w:ascii="Times New Roman"/>
                <w:b w:val="false"/>
                <w:i w:val="false"/>
                <w:color w:val="000000"/>
                <w:sz w:val="20"/>
              </w:rPr>
              <w:t>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1 (один) раз в год</w:t>
            </w:r>
          </w:p>
          <w:bookmarkEnd w:id="40"/>
          <w:p>
            <w:pPr>
              <w:spacing w:after="20"/>
              <w:ind w:left="20"/>
              <w:jc w:val="both"/>
            </w:pPr>
            <w:r>
              <w:rPr>
                <w:rFonts w:ascii="Times New Roman"/>
                <w:b w:val="false"/>
                <w:i w:val="false"/>
                <w:color w:val="000000"/>
                <w:sz w:val="20"/>
              </w:rPr>
              <w:t xml:space="preserve">
10 (десять) месячных расчетных показателей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1 (один) раз в год</w:t>
            </w:r>
          </w:p>
          <w:bookmarkEnd w:id="41"/>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1 (один) раз в год</w:t>
            </w:r>
          </w:p>
          <w:bookmarkEnd w:id="42"/>
          <w:p>
            <w:pPr>
              <w:spacing w:after="20"/>
              <w:ind w:left="20"/>
              <w:jc w:val="both"/>
            </w:pPr>
            <w:r>
              <w:rPr>
                <w:rFonts w:ascii="Times New Roman"/>
                <w:b w:val="false"/>
                <w:i w:val="false"/>
                <w:color w:val="000000"/>
                <w:sz w:val="20"/>
              </w:rPr>
              <w:t>
5 (пять)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