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11d6" w14:textId="fda1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Аккайынского района Северо-Казахстанской области от 20 декабря 2018 года № 8 "Об образовании избирательных участков на территории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2 октября 2019 года № 241. Зарегистрировано Департаментом юстиции Северо-Казахстанской области 4 октября 2019 года № 5596. Утратил силу решением акима Аккайынского района Северо-Казахстанской области от 21 июля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Аккайынского района Северо-Казахстанской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20 декабря 2018 года № 8 (опубликовано 3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5089)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"место нахождения избирательного участка: село Трудовое, здание коммунального государственного учреждения "Советская средняя школа имени У.М. Ахмедсафина";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Трудовое, село Григорьевка, село Коктерек".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Аккайынского района Северо-Казахстанской области Дюсембаеву М.Т.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