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97f3" w14:textId="3839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2018 года № 6-26-9 "Об утверждении бюджета Володарского сельского округа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6 февраля 2019 года № 6-28-5. Зарегистрировано Департаментом юстиции Северо-Казахстанской области 8 февраля 2019 года № 5224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28 декабря 2018 года № 6-26-9 "Об утверждении бюджета Володарского сельского округа Айыртауского района на 2019-2021 годы"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5185)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"1.Утвердить бюджет Володарского сельского округа Айыртауского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87 040,0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72 600,0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14 440,0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94 402,3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-7362,3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7362,3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7362,3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Предусмотреть целевые текущие трансферты передаваемые из районного бюджета в бюджет сельского округа на 2019 год в сумме 12 711,0 тысяч тенге.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 бюджете Володарского сельского округа на 2019-2021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XХVІІІ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Б.Жандосова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_____ февраля 2019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28 декабря 2018 года № 6-26-9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14440,0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94402,3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55370,3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-7362,3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_____ февраля 2019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28 декабря 2018 года № 6-26-9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5"/>
        <w:gridCol w:w="1415"/>
        <w:gridCol w:w="2331"/>
        <w:gridCol w:w="49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375"/>
        <w:gridCol w:w="33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