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e3dc" w14:textId="6f3e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6 мая 2019 года № 127. Зарегистрировано Департаментом юстиции Северо-Казахстанской области 6 мая 2019 года № 5398. Утратило силу постановлением акимата Айыртауского района Северо-Казахстанской области от 17 июня 2020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в Президенты Республики Казахстан на территории Айыртауского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для всех кандидатов в Президенты Республики Казахстан на договорной основе помещения для проведения встреч с избирателями на территории Айыртауского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Айыртауской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_______________Е.Мергасимов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________2019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2019 года № 127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Айыртауского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2572"/>
        <w:gridCol w:w="7839"/>
      </w:tblGrid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населенного пункта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округ, село Антоновка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акционерного общества "Казпочта"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округ, село Арыкбалык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торгового центра "РИК"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Володарский сельский округ, село Саумалколь 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"Детский мир"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округ, село Гусаковка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Центра досуга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округ, село Елецкое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"Настенька"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"Мега"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административного здания производственного участка №3 товарищества с ограниченной ответственностью "Достык-Дэн"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округ, село Карасевка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"ИП Мукашов"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округ, село Каратал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"Аппарат акима Каратальского сельского округа"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округ, село Константиновка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товарищества с ограниченной ответственностью "Константиновка-2004"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Лобаново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"Оксана"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Нижнебурлукский сельский округ, село Нижний Бурлук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 Нижнебурлукский Комплекс школа-ясли-сад"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округ, село Сырымбет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"Алма" 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округ, село Кирилловка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магазина "Айсулу"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2019 года № 127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на территории Айыртауского района Северо – Казахстанской области для всех кандидатов в Президенты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3078"/>
        <w:gridCol w:w="6961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населенного пункта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округ, село Антоновка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"Антоновская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округ, село Арыкбалык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"Арыкбалыкская средняя школа 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округ, село Саумалколь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"Саумалкольская казахская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округ, село Гусаковка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"Гусаковская средняя школы"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округ, село Елецкое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"Елецкая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округ, село Имантау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"Имантауская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"Казанская средняя школя"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округ, село Карасевка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"Карасевская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округ, село Каратал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"Каратальская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округ, село Константиновка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 Константиновская средняя школа" Айыртауского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округ, село Лобаново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"Лобановская средняя школа" Айыртауского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Нижнебурлукский сельский округ, село Нижний Бурлук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"Нижнебурлукская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округ, село Сырымбет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"Сырымбетская средняя школа"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округ, село Кирилловка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"Кирилловская средняя школа" Айыртауского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