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c819" w14:textId="70ac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2018 года № 6-26-1 "Об утверждении бюджета Айыртауского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 мая 2019 года № 6-30-1. Зарегистрировано Департаментом юстиции Северо-Казахстанской области 13 мая 2019 года № 5404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2019-2021 годы" от 25 декабря 2018 года № 6-26-1 (опубликовано 11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5118)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Айыртауский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10 161 699,7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762 314,7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25 573,0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11 545,0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9 362 267,0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10 142 568,9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56 353,0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121 200,0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64 847,0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20 000,0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-57 222,2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57 222,2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121 200,0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64 847,0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869,2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в районном бюджете на 2019 год поступление целевых трансфертов из республиканского бюджета, в том числе 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внедрение консультантов по социальной работе и ассистентов в центрах занятости населения;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рынка труда;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финансирование приоритетных проектов транспортной инфраструктуры;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и реконструкцию сетей водопровода села Саумалколь;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капитальный ремонт объектов образования;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повышение заработной платы отдельных категорий административных государственных служащих;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реализацию мероприятий по социальной и инженерной инфраструктуре в сельских населенных пунктах в рамках проекта "Ауыл – Ел бесігі".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Айыртауского района Северо-Казахстанской области о реализации решения Айыртауского районного маслихата об утверждении бюджета Айыртауского района на 2019-2021 годы.";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ХХХ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___________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25 декабря 2018 года № 6-26-1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Айыртауский районный бюджет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167"/>
        <w:gridCol w:w="1167"/>
        <w:gridCol w:w="5636"/>
        <w:gridCol w:w="34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10 161 699,7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762 314,7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229 844,7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9 362 267,0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9 362 267,0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9 362 267,0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10 142 568,9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352 257,8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поселка,села,сельского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4 681 696,0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4 632 320,0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3 670 314,0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ребенка-сироты(детей-сирот), и ребенка (детей),оставшегося без попечения родителей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 - педагогической консультативной помощи населению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522 042,0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485 991,0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172 558,0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607 641,1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523 278,1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520 278,1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187 661,7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191 120,5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2 121 157,0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2 121 157,0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2 014 157,0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1 094 170,0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743 195,0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743 195,0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298 540,0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298 540,0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353 234,9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-57 222,2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____________2019 года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25 декабря 2018 года № 6-26-1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____________2019 года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Айыртауского районного маслихата от 25 декабря 2018 года № 6-26-1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2019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2"/>
        <w:gridCol w:w="1262"/>
        <w:gridCol w:w="6091"/>
        <w:gridCol w:w="27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