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0ee1" w14:textId="6250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25 декабря 2018 года № 6-26-1 "Об утверждении бюджета Айыртауского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9 июля 2019 года № 6-32-1. Зарегистрировано Департаментом юстиции Северо-Казахстанской области 11 июля 2019 года № 5466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Айыртауского района на 2019-2021 годы" от 25 декабря 2018 года № 6-26-1 (опубликовано 11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5118)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Айыртауский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10 150 385,5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764 889,7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28 415,9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17 770,0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9 339 309,9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10 131 254,7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56 353,0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121 200,0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64 847,0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20 000,0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20 000,0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-57 222,2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57 222,2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121 200,0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64 847,0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869,2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2019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XXXII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Айыртауского районного маслихата от ___________ 2019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25 декабря 2018 года № 6-26-1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Айыртауский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1167"/>
        <w:gridCol w:w="1167"/>
        <w:gridCol w:w="5636"/>
        <w:gridCol w:w="34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10 150 385,5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764 889,7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371 543,0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371 543,0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131 157,0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111 958,0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251 522,7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229 844,7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28 415,9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9 339 309,9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9 339 309,9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9 339 309,9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10 131 254,7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350 892,8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152 555,8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117 555,8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13 490,9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13 490,9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11 456,9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4 646 748,2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4 595 757,3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3 665 938,0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 – медико - педагогической консультативной помощи населению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408 643,3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50 990,9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50 990,9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507 932,0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466 605,0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151 539,0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139 805,0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611 081,1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523 718,1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522 650,1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186 161,7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126 770,8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66 663,8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192 440,1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31 135,7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31 135,7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24 024,4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114 255,0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2 151 786,0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2 151 786,0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2 044 786,0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1 095 870,0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743 695,0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743 195,0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298 540,0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298 540,0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353 234,9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353 234,9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32 306,9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213 778,0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-57 222,2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57 222,2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