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f398" w14:textId="7adf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25 декабря 2018 года № 6-26-1 "Об утверждении бюджета Айыртауского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28 августа 2019 года № 6-34-3. Зарегистрировано Департаментом юстиции Северо-Казахстанской области 9 сентября 2019 года № 5553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Айыртауского района на 2019-2021 годы" от 25 декабря 2018 года № 6-26-1 (опубликовано 11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5118)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Айыртауский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11 277 953,2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764 889,7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28 415,9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17 770,0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10 466 877,6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11 258 822,4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56 353,0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121 200,0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64 847,0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20 000,0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20 000,0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-57 222,2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57 222,2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121 200,0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64 847,0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869,2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на 2019 год поступление целевых трансфертов из республиканского бюджета, в том числе на: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внедрение консультантов по социальной работе и ассистентов в центрах занятости населения;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прав и улучшение качества жизни инвалидов в Республике Казахстан;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рынка труда;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увеличение оплаты труда учителей и педагогов-психологов организаций начального, основного и общего среднего образования;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финансирование приоритетных проектов транспортной инфраструктуры;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развитие и реконструкцию сетей водопровода села Саумалколь;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капитальный ремонт объектов образования;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повышение заработной платы отдельных категорий административных государственных служащих;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приобретение жилья для переселенцев из трудоизбыточных регионов;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развитие социальной и инженерной инфраструктуры в сельских населенных пунктах в рамках проекта "Ауыл-Ел бесігі".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постановлением акимата Айыртауского района Северо-Казахстанской области о реализации решения Айыртауского районного маслихата об утверждении бюджета Айыртауского района на 2019-2021 годы.";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резерв местного исполнительного органа Айыртауского района на 2019 год в сумме 4884,0 тысяч тенге.";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года. 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ХХХIV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___________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25 декабря 2018 года № 6-26-1</w:t>
            </w:r>
          </w:p>
        </w:tc>
      </w:tr>
    </w:tbl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Айыртауский районный бюджет на 2019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5009"/>
        <w:gridCol w:w="465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11 277 953,2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764 889,7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131 157,0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111 958,0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251 522,7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229 844,7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28 415,9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10 466 877,6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10 466 877,6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10 466 877,6</w:t>
            </w:r>
          </w:p>
        </w:tc>
      </w:tr>
    </w:tbl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167"/>
        <w:gridCol w:w="1167"/>
        <w:gridCol w:w="5636"/>
        <w:gridCol w:w="34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11 258 822,4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375 082,8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155 555,8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120 555,8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4 818 805,0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4 767 163,8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3 736 386,0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 – медико - педагогической консультативной помощи населению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19 292,5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507 455,3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51 641,2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51 641,2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621 180,4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580 253,4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204 137,2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183 880,4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28 385,4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28 084,4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835 353,1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523 718,1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522 650,1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311 635,0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224 272,0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194 201,7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134 810,8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67 513,8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  <w:bookmarkEnd w:id="39"/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191 729,6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27 313,2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27 313,2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25 136,4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2 153 786,0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2 153 786,0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2 044 786,0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1 679 541,0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871 516,0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743 195,0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128 321,0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298 540,0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298 540,0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467 472,0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467 472,0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353 234,9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353 234,9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32 306,9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213 778,0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-57 222,2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57 222,2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____________2019 года №___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Айыртауского районного маслихата от 25 декабря 2018 года № 6-26-1</w:t>
            </w:r>
          </w:p>
        </w:tc>
      </w:tr>
    </w:tbl>
    <w:bookmarkStart w:name="z5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2019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8"/>
        <w:gridCol w:w="4843"/>
        <w:gridCol w:w="31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Айыртауского районного маслихата от ____________2019 года №___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Айыртауского районного маслихата от 25 декабря 2018 года № 6-26-1</w:t>
            </w:r>
          </w:p>
        </w:tc>
      </w:tr>
    </w:tbl>
    <w:bookmarkStart w:name="z5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передаваемых из районного бюджета в бюджеты сельских округов на 2019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245"/>
        <w:gridCol w:w="1245"/>
        <w:gridCol w:w="6011"/>
        <w:gridCol w:w="288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44 766,0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44 766,0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правоустанавливающих документов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768 064,0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743 195,0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743 195,0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743 195,0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