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53ae" w14:textId="4e15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Айыртауского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декабря 2019 года № 6-38-1. Зарегистрировано Департаментом юстиции Северо-Казахстанской области 30 декабря 2019 года № 5772.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Айыртауский районный маслихат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10 111 396,9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748 424,7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8 326,9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34 120,0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9 320 525,3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10 760 053,5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594 342,5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639 834,5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45 492,0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-1 242 999,1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1 242 999,1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1 127 521,4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45 492,0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160 969,7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17.09.2020 </w:t>
      </w:r>
      <w:r>
        <w:rPr>
          <w:rFonts w:ascii="Times New Roman"/>
          <w:b w:val="false"/>
          <w:i w:val="false"/>
          <w:color w:val="000000"/>
          <w:sz w:val="28"/>
        </w:rPr>
        <w:t>№ 6-45-4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6-47-1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6-48-1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физических лиц, уплативших единый совокупный платеж в соответствии с законами Республики Казахстан, по нормативам распределения доходов, установленным областным маслихатом;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налог по нормативам распределения доходов, установленным областным маслихатом;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села, поселка;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единый земельный налог;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налог на транспортные средства, за исключением налога на транспортные средства: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фиксированный налог;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акцизы на: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плата за пользование земельными участками;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лицензионный сбор за право занятия отдельными видами деятельности;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плата за пользование лицензиями на занятие отдельными видами деятельности;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сбор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сбор за государственную регистрацию транспортных средств, а также их перерегистрацию;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сбор за государственную регистрацию залога движимого имущества и ипотеки судна или строящегося судна;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государственная пошлина, кроме консульского сбора и государственных пошлин, зачисляемых в республиканский бюджет.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 (города областного значения);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 (города областного значения);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 (города областного значения);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(города областного значения) бюджета;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реализации товаров (работ, услуг) государственными учреждениями, финансируемыми из районного (города областного значения) бюджета;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денег от проведения государственных закупок, организуемых государственными учреждениями, финансируемыми из районного (города областного значения) бюджета;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штрафы, пени, санкции, взыскания налагаемые государственными учреждениями, финансируемыми из районного (города областного значения) бюджета, за исключением штрафов, налагаемых акимами городов районного значения, сел, поселков, сельских округов;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неналоговые поступления в районный (города областного значения) бюджет.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поступлений от продажи основного капитала: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районного (города областного значения) бюджета;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земельных участков сельскохозяйственного назначения;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в районный бюджет зачисляются поступления от погашения выданных из районного (города областного значения)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областного бюджета в районный бюджет на 2020 год в сумме 4 331 748,0 тысяч тенге.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2020 год поступление целевых трансфертов из республиканского бюджета, в том числе на: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оплаты труда педагогов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доплату за квалификационную категорию педагогам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 реконструкцию сетей водопровода села Саумалколь;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реализацию мероприятий по социальной и инженерной инфраструктуре в сельских населенных пунктах в рамках проекта "Ауыл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приобретение жилья для переселенцев из трудоизбыточных регионов;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 обеспечение занятости за счет развития инфраструктуры и жилищно-коммунального хозяйства в рамках Дорожной карты занятости;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возмещение платежей населения по оплате коммунальных услуг в режиме чрезвычайного положения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республиканского бюджета определяется постановлением акимата Айыртауского района Северо-Казахстанской области "О реализации решения Айыртауского районного маслихата "Об утверждении бюджета Айыртауского района на 2020-2022 годы".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Айыртауского районного маслихата Северо-Казахстанской области от 14.05.2020 </w:t>
      </w:r>
      <w:r>
        <w:rPr>
          <w:rFonts w:ascii="Times New Roman"/>
          <w:b w:val="false"/>
          <w:i w:val="false"/>
          <w:color w:val="000000"/>
          <w:sz w:val="28"/>
        </w:rPr>
        <w:t>№ 6-42-3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Айыртауского районного маслихата Северо-Казахстанской области от 19.06.2020 </w:t>
      </w:r>
      <w:r>
        <w:rPr>
          <w:rFonts w:ascii="Times New Roman"/>
          <w:b w:val="false"/>
          <w:i w:val="false"/>
          <w:color w:val="000000"/>
          <w:sz w:val="28"/>
        </w:rPr>
        <w:t>№ 6-43-1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2020 год бюджетные кредиты из республиканского бюджета для реализации мер социальной поддержки специалистов.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бюджетных кредитов определяется постановлением акимата Айыртауского района Северо-Казахстанской области "О реализации решения Айыртауского районного маслихата "Об утверждении бюджета Айыртауского района на 2020-2022 годы".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2020 год целевые трансферты из областного бюджета.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Айыртауского района Северо-Казахстанской области "О реализации решения Айыртауского районного маслихата "Об утверждении бюджета Айыртауского района на 2020-2022 годы".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Установить перечень местных бюджетных программ, не подлежащих секвестру в процессе исполнения местных бюджетов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Предусмотреть на 2020-2022 годы бюджетные субвенции, передаваемые из районного бюджета в бюджеты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Предусмотреть на 2020-2022 годы год целевые текущие трансферты, передаваемые из районного бюджета в бюджеты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резерв местного исполнительного органа Айыртауского района на 2020 год в сумме 26 079,4 тысяч тенге. 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Айыртауского районного маслихата Северо-Казахстанской области от 14.04.2020 </w:t>
      </w:r>
      <w:r>
        <w:rPr>
          <w:rFonts w:ascii="Times New Roman"/>
          <w:b w:val="false"/>
          <w:i w:val="false"/>
          <w:color w:val="000000"/>
          <w:sz w:val="28"/>
        </w:rPr>
        <w:t>№ 6-41-1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6-48-1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13-1. Предусмотреть в бюджете района расходы за счет свободных остатков бюджетных средств, сложившихся по состоянию на 1 января 2020 года и возврата неиспользованных (недоиспользованных) в 2019 году целевых трансфертов из республиканского бюджета согласно приложения 11. 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Айыртауского районного маслихата Северо-Казахстанской области от 24.02.2020 </w:t>
      </w:r>
      <w:r>
        <w:rPr>
          <w:rFonts w:ascii="Times New Roman"/>
          <w:b w:val="false"/>
          <w:i w:val="false"/>
          <w:color w:val="000000"/>
          <w:sz w:val="28"/>
        </w:rPr>
        <w:t>№ 6-39-1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13-2. Учесть в районном бюджете на 2020 год расходы за счет кредитов из областного бюджета из средств внутренних займов.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кредитов определяется постановлением акимата Айыртауского района Северо-Казахстанской области "О реализации решения Айыртауского районного маслихата "Об утверждении бюджета Айыртауского района на 2020-2022 годы".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13-2 в соответствии с решением Айыртауского районного маслихата Северо-Казахстанской области от 14.04.2020 </w:t>
      </w:r>
      <w:r>
        <w:rPr>
          <w:rFonts w:ascii="Times New Roman"/>
          <w:b w:val="false"/>
          <w:i w:val="false"/>
          <w:color w:val="000000"/>
          <w:sz w:val="28"/>
        </w:rPr>
        <w:t>№ 6-41-1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Обеспечить выплату заработной платы работникам бюджетной сферы в полном объеме.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Предусмотреть специалистам в области социального обеспечения, образования, культуры и спорта являющихся гражданскими служащими и работающим в сельской местности,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 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Айыртауского районного маслихата Северо-Казахстанской области от 24.02.2020 </w:t>
      </w:r>
      <w:r>
        <w:rPr>
          <w:rFonts w:ascii="Times New Roman"/>
          <w:b w:val="false"/>
          <w:i w:val="false"/>
          <w:color w:val="000000"/>
          <w:sz w:val="28"/>
        </w:rPr>
        <w:t>№ 6-39-1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Исключен решением Айыртауского районного маслихата СевероКазахстанской области от 24.02.2020 </w:t>
      </w:r>
      <w:r>
        <w:rPr>
          <w:rFonts w:ascii="Times New Roman"/>
          <w:b w:val="false"/>
          <w:i w:val="false"/>
          <w:color w:val="000000"/>
          <w:sz w:val="28"/>
        </w:rPr>
        <w:t>№ 6-39-1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Настоящее решение вводится в действие с 1 января 2020 года. 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XXXVІII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6-38-1</w:t>
            </w:r>
          </w:p>
        </w:tc>
      </w:tr>
    </w:tbl>
    <w:bookmarkStart w:name="z12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Айыртауского района на 2020 год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 6-45-4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17.09.2020 № 6-45-4 (вводится в действие с 01.01.2020); в редакции решения Айыртауского районного маслихата Северо-Казахстанской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6-47-1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6-48-1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9"/>
        <w:gridCol w:w="1059"/>
        <w:gridCol w:w="6256"/>
        <w:gridCol w:w="31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"/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10 111 396,9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748 424,7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499 867,4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499 867,4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121 153,3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106 921,3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9 320 525,3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9 312 275,2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9 312 275,2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10 760 053,5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743 014,4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499 718,6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458 445,6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5 765 028,8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5 695 179,8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4 989 406,3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опекунам(попечителям)на содержание ребенка-сироты(детей-сирот), и ребенка (детей),оставшегося без попечения родителей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619 178,4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579 400,4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137 888,3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2 081 374,5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1 134 755,4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416 867,1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701 156,3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433 732,2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381 151,5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237 613,9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205 106,8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130 993,5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728 098,1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596 583,7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596 583,7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594 342,5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639 834,5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-1 242 999,1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1 242 999,1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1 127 521,4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1 127 521,4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6-38-1</w:t>
            </w:r>
          </w:p>
        </w:tc>
      </w:tr>
    </w:tbl>
    <w:bookmarkStart w:name="z10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Айыртауского района на 2021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5 209 742,0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449 629,0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449 629,0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4 356 883,0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4 356 883,0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4 356 883,0</w:t>
            </w:r>
          </w:p>
        </w:tc>
      </w:tr>
    </w:tbl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101"/>
        <w:gridCol w:w="35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5 209 742,0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186 787,0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коммунального хозяйства, пассажирского транспорта и автомобильных дорог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4 031 650,0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3 978 668,0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3 443 749,0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192 889,0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опекунам(попечителям) на содержание ребенка-сироты (детей-сирот), и ребенка (детей),оставшегося без попечения родителей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361 979,0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128 018,0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119 347,0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6-38-1</w:t>
            </w:r>
          </w:p>
        </w:tc>
      </w:tr>
    </w:tbl>
    <w:bookmarkStart w:name="z10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Айыртауского района на 2022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5 265 799,0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850 863,0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4 393 728,0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4 393 728,0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4 393 728,0</w:t>
            </w:r>
          </w:p>
        </w:tc>
      </w:tr>
    </w:tbl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101"/>
        <w:gridCol w:w="35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5 265 799,0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190 062,0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-коммунального хозяйства, пассажирского транспорта и автомобильных дорог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4 063 339,0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4 009 882,0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3 448 365,0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опекунам(попечителям) на содержание ребенка-сироты (детей-сирот), и ребенка (детей),оставшегося без попечения родителей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207 853,0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320 739,0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122 889,0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90 956,0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90 956,0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90 956,0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6-38-1</w:t>
            </w:r>
          </w:p>
        </w:tc>
      </w:tr>
    </w:tbl>
    <w:bookmarkStart w:name="z10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2020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6-38-1</w:t>
            </w:r>
          </w:p>
        </w:tc>
      </w:tr>
    </w:tbl>
    <w:bookmarkStart w:name="z11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субвенции, передаваемой из районного бюджета в бюджеты сельских округов на 2020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1882"/>
        <w:gridCol w:w="1882"/>
        <w:gridCol w:w="2793"/>
        <w:gridCol w:w="43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15 422,0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14 132,0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6-38-1</w:t>
            </w:r>
          </w:p>
        </w:tc>
      </w:tr>
    </w:tbl>
    <w:bookmarkStart w:name="z11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субвенции, передаваемой из районного бюджета в бюджеты сельских округов на 2021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1882"/>
        <w:gridCol w:w="1882"/>
        <w:gridCol w:w="2793"/>
        <w:gridCol w:w="43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169 733,0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169 733,0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169 733,0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13 778,0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12 595,0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12 292,0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6-38-1</w:t>
            </w:r>
          </w:p>
        </w:tc>
      </w:tr>
    </w:tbl>
    <w:bookmarkStart w:name="z11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субвенции, передаваемой из районного бюджета в бюджеты сельских округов на 2022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1882"/>
        <w:gridCol w:w="1882"/>
        <w:gridCol w:w="2793"/>
        <w:gridCol w:w="43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169 063,0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169 063,0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169 063,0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12 361,0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6-38-1</w:t>
            </w:r>
          </w:p>
        </w:tc>
      </w:tr>
    </w:tbl>
    <w:bookmarkStart w:name="z13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передаваемых из районного бюджета в бюджеты сельских округов на 2020 год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решения Айыртауского районного маслихата Северо-Казахстанской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 6-45-4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6-47-1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6-48-1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79"/>
        <w:gridCol w:w="1280"/>
        <w:gridCol w:w="5835"/>
        <w:gridCol w:w="29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9"/>
        </w:tc>
        <w:tc>
          <w:tcPr>
            <w:tcW w:w="5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471 319,6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458 445,6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458 445,6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38 580,9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8 967,9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107 832,4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34 557,4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231 707,2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6-38-1</w:t>
            </w:r>
          </w:p>
        </w:tc>
      </w:tr>
    </w:tbl>
    <w:bookmarkStart w:name="z11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передаваемых из районного бюджета в бюджеты сельских округов на 2021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6000"/>
        <w:gridCol w:w="27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6-38-1</w:t>
            </w:r>
          </w:p>
        </w:tc>
      </w:tr>
    </w:tbl>
    <w:bookmarkStart w:name="z12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передаваемых из районного бюджета в бюджеты сельских округов на 2022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6000"/>
        <w:gridCol w:w="27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13 314,0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№6-38-1</w:t>
            </w:r>
          </w:p>
        </w:tc>
      </w:tr>
    </w:tbl>
    <w:bookmarkStart w:name="z12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2020 год за счет свободных остатков бюджетных средств, сложившихся по состоянию на 1 января 2020 года и возврата неиспользованных (недоиспользованных) в 2019 году целевых трансфертов из республиканского бюджета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11 в соответствии с решением Айыртауского районного маслихата Северо-Казахстанской области от 24.02.2020 </w:t>
      </w:r>
      <w:r>
        <w:rPr>
          <w:rFonts w:ascii="Times New Roman"/>
          <w:b w:val="false"/>
          <w:i w:val="false"/>
          <w:color w:val="ff0000"/>
          <w:sz w:val="28"/>
        </w:rPr>
        <w:t>№ 6-39-1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6"/>
        <w:gridCol w:w="1506"/>
        <w:gridCol w:w="4690"/>
        <w:gridCol w:w="34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№6-38-1</w:t>
            </w:r>
          </w:p>
        </w:tc>
      </w:tr>
    </w:tbl>
    <w:bookmarkStart w:name="z13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кредитов из областного бюджета из средств внутренних займов передаваемых из районного бюджета в бюджеты сельских округов на 2020 год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12 в соответствии с решением Айыртауского районного маслихата Северо-Казахстанской области от 14.04.2020 </w:t>
      </w:r>
      <w:r>
        <w:rPr>
          <w:rFonts w:ascii="Times New Roman"/>
          <w:b w:val="false"/>
          <w:i w:val="false"/>
          <w:color w:val="ff0000"/>
          <w:sz w:val="28"/>
        </w:rPr>
        <w:t>№ 6-41-1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 6-45-4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583"/>
        <w:gridCol w:w="1583"/>
        <w:gridCol w:w="4302"/>
        <w:gridCol w:w="36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пунктов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193 411,5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62 297,0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72 179,1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31 349,0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9 486,4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53 845,7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11 401,6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246 247,3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51 941,7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74 971,8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