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7772" w14:textId="0097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Елецкого сельского округа Айыртауского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30 декабря 2019 года № 6-38-17. Зарегистрировано Департаментом юстиции Северо-Казахстанской области 8 января 2020 года № 5788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Елецкого сельского округа Айыртауского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12 242,0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1 048,0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–11 194,0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12 242,0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5) плата за размещение наружной (визуальной) рекламы: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2) добровольные сборы физических и юридических лиц;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города районного значения, села, поселка, сельского округа.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бюджетную субвенцию, передаваемую из районного бюджета в бюджет сельского округа в сумме 8 961,0 тысяч тенге.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2020 год целевые трансферты из районного бюджета в сумме 2 233,0 тысяч тенге.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Елецкого сельского округа на 2020– 2022 годы.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XXXVІII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30 декабря 2019 года № 6-38-17</w:t>
            </w:r>
          </w:p>
        </w:tc>
      </w:tr>
    </w:tbl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Елецкого сельского округа Айыртауского района на 2020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11 194,0</w:t>
            </w:r>
          </w:p>
        </w:tc>
      </w:tr>
    </w:tbl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30 декабря 2019 года № 6-38-17</w:t>
            </w:r>
          </w:p>
        </w:tc>
      </w:tr>
    </w:tbl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Елецкого сельского округа Айыртауского района на 2021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10 919,0</w:t>
            </w:r>
          </w:p>
        </w:tc>
      </w:tr>
    </w:tbl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Айыртауского районного маслихата от 30 декабря 2019 года № 6-38-17</w:t>
            </w:r>
          </w:p>
        </w:tc>
      </w:tr>
    </w:tbl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Елецкого сельского округа Айыртауского района на 2022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11 104,0</w:t>
            </w:r>
          </w:p>
        </w:tc>
      </w:tr>
    </w:tbl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