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1f1e" w14:textId="7a41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Сырымбетского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6-38-25. Зарегистрировано Департаментом юстиции Северо-Казахстанской области 8 января 2020 года № 5791.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Сырымбетского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17 774,0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145 168,1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- 123 941,1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123 941,1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123 438,4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502,7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13 890,0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3 884,0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2020 год кредиты из областного бюджета из средств внутренних займов в сумме 123 438,4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6-41-8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641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145 168,1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-123 941,1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6-38-25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6-38-25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6-38-25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490"/>
        <w:gridCol w:w="4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91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