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79d5" w14:textId="3e87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Антоновского сельского округа Айыртауского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30 декабря 2019 года № 6-38-13. Зарегистрировано Департаментом юстиции Северо-Казахстанской области 8 января 2020 года № 5796.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Антоновского сельского округа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27 057,1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4 895,1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22 162,0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27 962,0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-904,9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904,9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904,9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27.02.2020 </w:t>
      </w:r>
      <w:r>
        <w:rPr>
          <w:rFonts w:ascii="Times New Roman"/>
          <w:b w:val="false"/>
          <w:i w:val="false"/>
          <w:color w:val="000000"/>
          <w:sz w:val="28"/>
        </w:rPr>
        <w:t>№ 6-39-6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6-47-5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5)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2)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города районного значения, села, поселка,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бюджетную субвенцию, передаваемую из районного бюджета в бюджет сельского округа в сумме 15 422,0 тысяч тенге.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2020 год целевые трансферты из районного бюджета в сумме 5 830,0 тысяч тенге.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Антоновского сельского округа на 2020– 2022 годы.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Айыртауского районного маслихата Северо-Казахстанской области от 27.02.2020 </w:t>
      </w:r>
      <w:r>
        <w:rPr>
          <w:rFonts w:ascii="Times New Roman"/>
          <w:b w:val="false"/>
          <w:i w:val="false"/>
          <w:color w:val="000000"/>
          <w:sz w:val="28"/>
        </w:rPr>
        <w:t>№ 6-39-6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6-47-5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Предусмотреть в бюджете сельского округа расходы за счет свободных остатков бюджетных средств, сложившихся на начало финансового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Айыртауского районного маслихата Северо-Казахстанской области от 27.02.2020 </w:t>
      </w:r>
      <w:r>
        <w:rPr>
          <w:rFonts w:ascii="Times New Roman"/>
          <w:b w:val="false"/>
          <w:i w:val="false"/>
          <w:color w:val="000000"/>
          <w:sz w:val="28"/>
        </w:rPr>
        <w:t>№ 6-39-6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Учесть в бюджете сельского округа на 2020 год целевые трансферты из областного бюджета в сумме 910,0 тысяч тенге.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Антоновского сельского округа на 2020– 2022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6-3 в соответствии с решением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6-47-5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XXXVІII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30 декабря 2019 года № 6-38 -13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Антоновского сельского округа Айыртауского района на 2020 год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27.02.2020 </w:t>
      </w:r>
      <w:r>
        <w:rPr>
          <w:rFonts w:ascii="Times New Roman"/>
          <w:b w:val="false"/>
          <w:i w:val="false"/>
          <w:color w:val="ff0000"/>
          <w:sz w:val="28"/>
        </w:rPr>
        <w:t>№ 6-39-6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6-47-5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-904,9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30 декабря 2019 года № 6-38-13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Антоновского сельского округа Айыртауского района на 2021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18 344,0</w:t>
            </w:r>
          </w:p>
        </w:tc>
      </w:tr>
    </w:tbl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Айыртауского районного маслихата от 30 декабря 2019 года № 6-38-13</w:t>
            </w:r>
          </w:p>
        </w:tc>
      </w:tr>
    </w:tbl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Антоновского сельского округа Айыртауского района на 2022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18 411,0</w:t>
            </w:r>
          </w:p>
        </w:tc>
      </w:tr>
    </w:tbl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Айыртауского районного маслихата от 30 декабря 2019 года № 6-38-13</w:t>
            </w:r>
          </w:p>
        </w:tc>
      </w:tr>
    </w:tbl>
    <w:bookmarkStart w:name="z6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2020 года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27.02.2020 </w:t>
      </w:r>
      <w:r>
        <w:rPr>
          <w:rFonts w:ascii="Times New Roman"/>
          <w:b w:val="false"/>
          <w:i w:val="false"/>
          <w:color w:val="ff0000"/>
          <w:sz w:val="28"/>
        </w:rPr>
        <w:t>№ 6-39-6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2345"/>
        <w:gridCol w:w="1511"/>
        <w:gridCol w:w="2490"/>
        <w:gridCol w:w="44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2031"/>
        <w:gridCol w:w="2031"/>
        <w:gridCol w:w="3911"/>
        <w:gridCol w:w="28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