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78e3" w14:textId="9977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Володарского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6-38-15. Зарегистрировано Департаментом юстиции Северо-Казахстанской области 8 января 2020 года № 5797.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Володарского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116 853,0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63 811,6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53 041,4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213 560,3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-96 707,3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96 707,3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77 560,9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19 146,4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сельского округа на 2020 год целевые трансферты из областного бюджета в сумме 18 000,0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целевые трансферты из районного бюджета в сумме 35 041,4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2020-2022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2020 год кредиты из областного бюджета из средств внутренних займов в сумме 77 560,9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Володарского сельского округа Айыртауского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6-41-4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01.01.2020);в редакции решения Айыртауского районного маслихата СевероКазахстанской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213 560,3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160 487,2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160 487,2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-96 707,3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96 707,3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77 560,9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77 560,9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77 560,9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6-38-15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6-38-15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6-38-15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004"/>
        <w:gridCol w:w="1291"/>
        <w:gridCol w:w="2128"/>
        <w:gridCol w:w="5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169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