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455e1" w14:textId="bf45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Акжарского района Северо-Казахстанской области от 23 апреля 2019 года № 103. Зарегистрировано Департаментом юстиции Северо-Казахстанской области 25 апреля 2019 года № 5369. Утратил силу постановлением акимата Акжарского района Северо-Казахстанской области от 5 августа 2021 года № 155</w:t>
      </w:r>
    </w:p>
    <w:p>
      <w:pPr>
        <w:spacing w:after="0"/>
        <w:ind w:left="0"/>
        <w:jc w:val="both"/>
      </w:pPr>
      <w:r>
        <w:rPr>
          <w:rFonts w:ascii="Times New Roman"/>
          <w:b w:val="false"/>
          <w:i w:val="false"/>
          <w:color w:val="ff0000"/>
          <w:sz w:val="28"/>
        </w:rPr>
        <w:t xml:space="preserve">
      Сноска. Утратил силу постановлением акимата Акжарского района Северо-Казахстанской области от 5.08.2021 </w:t>
      </w:r>
      <w:r>
        <w:rPr>
          <w:rFonts w:ascii="Times New Roman"/>
          <w:b w:val="false"/>
          <w:i w:val="false"/>
          <w:color w:val="ff0000"/>
          <w:sz w:val="28"/>
        </w:rPr>
        <w:t>№ 155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Правилами</w:t>
      </w:r>
      <w:r>
        <w:rPr>
          <w:rFonts w:ascii="Times New Roman"/>
          <w:b w:val="false"/>
          <w:i w:val="false"/>
          <w:color w:val="000000"/>
          <w:sz w:val="28"/>
        </w:rPr>
        <w:t xml:space="preserve"> квотирования рабочих мест для трудоустройства лиц, состоящих на учете службы пробации, утвержденными приказом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под №13898), акиматАкжарского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трудоустройствалиц, состоящих на учете службы пробации,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занятостии социальных программ акимата Акжарского района Северо-Казахстанской области"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Северо-Казахстанской области;</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Северо-Казахстанский областной филиал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Акжарского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Акжарского района Северо-Казахстанской области.</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Мадьяров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Акжарского района Северо-Казахстанской области от "23" апреля 2019 года № 103</w:t>
            </w:r>
          </w:p>
        </w:tc>
      </w:tr>
    </w:tbl>
    <w:bookmarkStart w:name="z14"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2"/>
        <w:gridCol w:w="1660"/>
        <w:gridCol w:w="2056"/>
        <w:gridCol w:w="3052"/>
      </w:tblGrid>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"СХПСарыбай Инвест"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"Талшык Астык LTD"</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