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a420" w14:textId="474a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в Президенты Республики Казахстан на территории Акжарскогорайона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29 апреля 2019 года № 106. Зарегистрировано Департаментом юстиции Северо-Казахстанской области 4 мая 2019 года № 5393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в Президенты Республики Казахстан на территории Акжарского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помещения, на договорной основе, для проведения встреч с избирателями для всех кандидатов в Президенты Республики Казахстанна территории Акжарского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на территории Акжарского района" от 24 февраля 2015 года № 54 (опубликовано 26 марта 2015 года в информационно-правовой системе "Әділет", зарегистрировано в Реестре государственной регистрации нормативных правовых актов под № 3144).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Акжарского района Северо-Казахстанской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Акжарской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_______________М.Шапенов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Акжарского района Северо-Казахстанской области от 2019 года №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Акжарского района Северо-Казахстанской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"Айсаринская основная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Алкатерекского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Акжаркынского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прилегающаяк зданию коммунального государственного учреждения "Восходская основная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к зданию Кенащинского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"Бостандыкская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"Жанааульская средняя школа имени Кали Хадесова" акимата Акжарского района Северо–Казахстанской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государственного учреждения "Центр по обеспечению деятельности организации культуры" Ленинградского сельского округа Акжарского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Майского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комунального государственного учреждения "Горьковская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государственного коммунального казенного предприятия "Акжарского Дома культуры" акимата Акжарского района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Уялинского медицинского пункта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Акжарского района Северо-Казахстанской области от 2019 года №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для всех кандидатов в Президенты Республики Казахстан на территории Акжарского района Северо-Казахстанской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досугового центра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"Алкатерекская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медицинского пункта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Кенащинского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Бостандыкской сельской библиотеки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"Жанааульская средняя школа имени Кали Хадесова" акимата Акжарского района Северо–Казахстанской области Министерства образования и науки Республики Казахстан на территории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"Ленинградская средняя школа №1"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Майского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Акжаркынского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предприятия "Центральная районная библиотека"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