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0fc1" w14:textId="86d0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25 декабря 2018 года № 35-4 "Об утверждении бюджета Акжарского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октября 2019 года № 47-1. Зарегистрировано Департаментом юстиции Северо-Казахстанской области 31 октября 2019 года № 5631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2019-2021 годы" от 25 декабря 2018 года № 35-4 (опубликовано 11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4 555 709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355 695,5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14 786,9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11 535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–4 173 691,6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–4 557 430,5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15 789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45 450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29 661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-17 510,5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17 510,5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45 450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29 661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1 721,5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октября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25 декабря 2018 года № 35-4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4555709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355695,5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58377,8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78591,7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73834,7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4173691,6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4173691,6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4173691,6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2722614,8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2261215,5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2018815,5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333170,3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357337,8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215246,9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 Ел бесігі"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 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октября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25 декабря 2018 года № 35-4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128336,7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9286,8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